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D6" w:rsidRDefault="004E4AD6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D6" w:rsidRDefault="004E4AD6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0C7E3E" w:rsidRPr="00931D71" w:rsidRDefault="000C7E3E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</w:t>
      </w:r>
      <w:proofErr w:type="spellEnd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професійний аграрний ліцей Чернігівської області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32A2F" w:rsidRPr="00400962" w:rsidRDefault="00132A2F" w:rsidP="00132A2F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spellEnd"/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17332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код за ЄДРПОУ –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02548819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32A2F" w:rsidRDefault="00132A2F" w:rsidP="00AD0D81">
      <w:pPr>
        <w:pStyle w:val="a3"/>
        <w:tabs>
          <w:tab w:val="left" w:pos="851"/>
        </w:tabs>
        <w:spacing w:after="0" w:line="240" w:lineRule="auto"/>
        <w:ind w:left="141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35A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="00AD0D81" w:rsidRPr="00AD0D81">
        <w:rPr>
          <w:rFonts w:ascii="Times New Roman" w:hAnsi="Times New Roman"/>
          <w:color w:val="242424"/>
          <w:sz w:val="24"/>
          <w:szCs w:val="24"/>
        </w:rPr>
        <w:t>юридичні особи, які є підприємствами, установами, організаціями та їх об’єднання, які забезпечують потреби держави або територіальної громади</w:t>
      </w:r>
      <w:r w:rsidRPr="00AD0D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CB0FAA" w:rsidRPr="005A45CC" w:rsidRDefault="000E589C" w:rsidP="00310B13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D4031E" w:rsidRPr="00D4031E">
        <w:rPr>
          <w:rFonts w:ascii="Times New Roman" w:hAnsi="Times New Roman"/>
          <w:sz w:val="24"/>
        </w:rPr>
        <w:t>09110000-3 - Тверде паливо</w:t>
      </w:r>
      <w:r w:rsidR="00D4031E" w:rsidRPr="00D4031E">
        <w:rPr>
          <w:rFonts w:ascii="Times New Roman" w:hAnsi="Times New Roman"/>
          <w:color w:val="000000"/>
          <w:sz w:val="32"/>
          <w:szCs w:val="24"/>
          <w:bdr w:val="none" w:sz="0" w:space="0" w:color="auto" w:frame="1"/>
          <w:shd w:val="clear" w:color="auto" w:fill="FDFEFD"/>
        </w:rPr>
        <w:t xml:space="preserve"> </w:t>
      </w:r>
      <w:r w:rsidR="005A45CC" w:rsidRPr="005A45C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(Паливні брикети з </w:t>
      </w:r>
      <w:r w:rsidR="0008210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лушпиння соняшнику</w:t>
      </w:r>
      <w:r w:rsidRPr="005A45C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)</w:t>
      </w:r>
      <w:r w:rsidR="002373A6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:rsidR="00DD00C2" w:rsidRPr="002158B8" w:rsidRDefault="00310B13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36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158B8" w:rsidRPr="002158B8">
        <w:rPr>
          <w:rFonts w:ascii="Times New Roman" w:hAnsi="Times New Roman"/>
          <w:sz w:val="24"/>
        </w:rPr>
        <w:t>UA-2021-10-19-000367-a</w:t>
      </w:r>
    </w:p>
    <w:p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:rsidR="00BE23FA" w:rsidRPr="00BE23FA" w:rsidRDefault="006B2A8E" w:rsidP="006B2A8E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lang w:val="uk-UA"/>
        </w:rPr>
      </w:pPr>
      <w:r>
        <w:rPr>
          <w:lang w:val="uk-UA"/>
        </w:rPr>
        <w:t>Т</w:t>
      </w:r>
      <w:proofErr w:type="spellStart"/>
      <w:r w:rsidRPr="00204038">
        <w:t>ехнічні</w:t>
      </w:r>
      <w:proofErr w:type="spellEnd"/>
      <w:r w:rsidRPr="00204038">
        <w:t xml:space="preserve"> та </w:t>
      </w:r>
      <w:proofErr w:type="spellStart"/>
      <w:r w:rsidRPr="00204038">
        <w:t>якісні</w:t>
      </w:r>
      <w:proofErr w:type="spellEnd"/>
      <w:r w:rsidRPr="00204038">
        <w:t xml:space="preserve"> характеристики предмета </w:t>
      </w:r>
      <w:proofErr w:type="spellStart"/>
      <w:r w:rsidRPr="00204038">
        <w:t>закупівлі</w:t>
      </w:r>
      <w:proofErr w:type="spellEnd"/>
      <w:r w:rsidRPr="00204038">
        <w:t xml:space="preserve"> </w:t>
      </w:r>
      <w:proofErr w:type="spellStart"/>
      <w:r w:rsidRPr="00204038">
        <w:t>визначені</w:t>
      </w:r>
      <w:proofErr w:type="spellEnd"/>
      <w:r w:rsidRPr="00204038">
        <w:t xml:space="preserve"> </w:t>
      </w:r>
      <w:proofErr w:type="spellStart"/>
      <w:r w:rsidRPr="00204038">
        <w:t>відповідно</w:t>
      </w:r>
      <w:proofErr w:type="spellEnd"/>
      <w:r w:rsidRPr="00204038">
        <w:t xml:space="preserve"> до потреб </w:t>
      </w:r>
      <w:proofErr w:type="spellStart"/>
      <w:r w:rsidRPr="00204038">
        <w:t>замовника</w:t>
      </w:r>
      <w:proofErr w:type="spellEnd"/>
      <w:r w:rsidRPr="00204038">
        <w:t xml:space="preserve"> та з </w:t>
      </w:r>
      <w:proofErr w:type="spellStart"/>
      <w:r w:rsidRPr="00204038">
        <w:t>урахуванням</w:t>
      </w:r>
      <w:proofErr w:type="spellEnd"/>
      <w:r w:rsidRPr="00204038">
        <w:t xml:space="preserve"> </w:t>
      </w:r>
      <w:proofErr w:type="spellStart"/>
      <w:r w:rsidRPr="00204038">
        <w:t>вимог</w:t>
      </w:r>
      <w:proofErr w:type="spellEnd"/>
      <w:r w:rsidRPr="00204038">
        <w:t xml:space="preserve"> </w:t>
      </w:r>
      <w:proofErr w:type="spellStart"/>
      <w:r w:rsidRPr="00204038">
        <w:t>нормативних</w:t>
      </w:r>
      <w:proofErr w:type="spellEnd"/>
      <w:r w:rsidRPr="00204038">
        <w:t xml:space="preserve"> </w:t>
      </w:r>
      <w:proofErr w:type="spellStart"/>
      <w:r w:rsidRPr="00204038">
        <w:t>документів</w:t>
      </w:r>
      <w:proofErr w:type="spellEnd"/>
      <w:r w:rsidRPr="00204038">
        <w:t xml:space="preserve"> у </w:t>
      </w:r>
      <w:proofErr w:type="spellStart"/>
      <w:r w:rsidRPr="00204038">
        <w:t>сфері</w:t>
      </w:r>
      <w:proofErr w:type="spellEnd"/>
      <w:r w:rsidRPr="00204038">
        <w:t xml:space="preserve"> </w:t>
      </w:r>
      <w:proofErr w:type="spellStart"/>
      <w:r w:rsidRPr="00204038">
        <w:t>стандартизації</w:t>
      </w:r>
      <w:proofErr w:type="spellEnd"/>
      <w:r w:rsidRPr="00204038">
        <w:t>.</w:t>
      </w:r>
    </w:p>
    <w:p w:rsidR="00B6060F" w:rsidRPr="00DD00C2" w:rsidRDefault="00C819C9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D00C2" w:rsidRPr="00D9634E" w:rsidRDefault="00DD00C2" w:rsidP="00B17519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08210A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D4031E" w:rsidRPr="00D4031E">
        <w:rPr>
          <w:rFonts w:ascii="Times New Roman" w:hAnsi="Times New Roman"/>
          <w:sz w:val="24"/>
        </w:rPr>
        <w:t>09110000-3 - Тверде паливо</w:t>
      </w:r>
      <w:r w:rsidR="00D4031E" w:rsidRPr="00D4031E">
        <w:rPr>
          <w:rFonts w:ascii="Times New Roman" w:hAnsi="Times New Roman"/>
          <w:color w:val="000000"/>
          <w:sz w:val="32"/>
          <w:szCs w:val="24"/>
          <w:bdr w:val="none" w:sz="0" w:space="0" w:color="auto" w:frame="1"/>
          <w:shd w:val="clear" w:color="auto" w:fill="FDFEFD"/>
        </w:rPr>
        <w:t xml:space="preserve"> </w:t>
      </w:r>
      <w:r w:rsidR="0008210A" w:rsidRPr="005A45C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 xml:space="preserve">(Паливні брикети з </w:t>
      </w:r>
      <w:r w:rsidR="0008210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лушпиння соняшнику</w:t>
      </w:r>
      <w:r w:rsidR="0008210A" w:rsidRPr="005A45C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DFEFD"/>
        </w:rPr>
        <w:t>)</w:t>
      </w:r>
      <w:r w:rsidR="0008210A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32A2F">
        <w:rPr>
          <w:rFonts w:ascii="Times New Roman" w:eastAsia="Times New Roman" w:hAnsi="Times New Roman"/>
          <w:sz w:val="24"/>
          <w:szCs w:val="24"/>
          <w:lang w:eastAsia="ru-RU"/>
        </w:rPr>
        <w:t>, відповідає розрахунку видатків до кошторису</w:t>
      </w:r>
      <w:r w:rsidRPr="008B2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Дігтярівського</w:t>
      </w:r>
      <w:proofErr w:type="spellEnd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професійного аграрного ліцею Чернігівської області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2021 рік (загальний фонд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2373" w:rsidRPr="00DD00C2" w:rsidRDefault="00B6060F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DD00C2" w:rsidRDefault="007906E0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906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комерційних пропозицій та </w:t>
      </w:r>
      <w:r w:rsidRPr="003660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становить </w:t>
      </w:r>
      <w:r w:rsidR="002158B8" w:rsidRPr="002158B8">
        <w:rPr>
          <w:rFonts w:ascii="Times New Roman" w:hAnsi="Times New Roman"/>
          <w:bCs/>
          <w:noProof/>
          <w:color w:val="000000"/>
          <w:sz w:val="24"/>
          <w:szCs w:val="24"/>
          <w:lang w:val="ru-RU" w:bidi="uk-UA"/>
        </w:rPr>
        <w:t>12320</w:t>
      </w:r>
      <w:r w:rsidR="00D4031E" w:rsidRPr="00D4031E">
        <w:rPr>
          <w:rFonts w:ascii="Times New Roman" w:hAnsi="Times New Roman"/>
          <w:bCs/>
          <w:noProof/>
          <w:color w:val="000000"/>
          <w:sz w:val="24"/>
          <w:szCs w:val="24"/>
          <w:lang w:val="ru-RU" w:bidi="uk-UA"/>
        </w:rPr>
        <w:t>0</w:t>
      </w:r>
      <w:r w:rsidR="00B670E2" w:rsidRPr="00B670E2">
        <w:rPr>
          <w:rFonts w:ascii="Times New Roman" w:hAnsi="Times New Roman"/>
          <w:bCs/>
          <w:noProof/>
          <w:color w:val="000000"/>
          <w:sz w:val="24"/>
          <w:szCs w:val="24"/>
          <w:lang w:val="ru-RU" w:bidi="uk-UA"/>
        </w:rPr>
        <w:t>0</w:t>
      </w:r>
      <w:r w:rsidR="008B2A3E" w:rsidRPr="00DA2131">
        <w:rPr>
          <w:rFonts w:ascii="Times New Roman" w:hAnsi="Times New Roman"/>
          <w:bCs/>
          <w:noProof/>
          <w:color w:val="000000"/>
          <w:sz w:val="24"/>
          <w:szCs w:val="24"/>
          <w:lang w:bidi="uk-UA"/>
        </w:rPr>
        <w:t xml:space="preserve">,00 </w:t>
      </w:r>
      <w:r w:rsidRPr="0036602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грн</w:t>
      </w:r>
      <w:r w:rsidR="0036602B" w:rsidRPr="00404E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7906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 ПДВ, що відповідає розміру бюджетного призначення</w:t>
      </w:r>
      <w:r w:rsidR="00DD00C2" w:rsidRPr="007906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942C29" w:rsidRDefault="00942C29" w:rsidP="00942C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5A45C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45CC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потреба паливних брикетів з </w:t>
      </w:r>
      <w:r w:rsidR="0008210A">
        <w:rPr>
          <w:rFonts w:ascii="Times New Roman" w:eastAsia="Times New Roman" w:hAnsi="Times New Roman"/>
          <w:sz w:val="24"/>
          <w:szCs w:val="24"/>
          <w:lang w:eastAsia="ru-RU"/>
        </w:rPr>
        <w:t>лушпиння соняшнику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на 2021 рік – </w:t>
      </w:r>
      <w:r w:rsidR="00D4031E" w:rsidRPr="00D4031E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 w:rsidR="002158B8" w:rsidRPr="002158B8">
        <w:rPr>
          <w:rFonts w:ascii="Times New Roman" w:eastAsia="Times New Roman" w:hAnsi="Times New Roman"/>
          <w:sz w:val="24"/>
          <w:szCs w:val="24"/>
          <w:lang w:val="ru-RU" w:eastAsia="ru-RU"/>
        </w:rPr>
        <w:t>24</w:t>
      </w:r>
      <w:r w:rsidR="005A45CC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Ціна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проведення </w:t>
      </w:r>
      <w:r w:rsidR="005A45CC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r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2158B8" w:rsidRPr="002158B8">
        <w:rPr>
          <w:rFonts w:ascii="Times New Roman" w:eastAsia="Times New Roman" w:hAnsi="Times New Roman"/>
          <w:sz w:val="24"/>
          <w:szCs w:val="24"/>
          <w:lang w:val="ru-RU" w:eastAsia="ru-RU"/>
        </w:rPr>
        <w:t>55</w:t>
      </w:r>
      <w:r w:rsidR="005A45CC">
        <w:rPr>
          <w:rFonts w:ascii="Times New Roman" w:eastAsia="Times New Roman" w:hAnsi="Times New Roman"/>
          <w:sz w:val="24"/>
          <w:szCs w:val="24"/>
          <w:lang w:val="ru-RU"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,00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ПДВ. Загальна вартість предмета закупівлі на 2021 рік –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2158B8">
        <w:rPr>
          <w:rFonts w:ascii="Times New Roman" w:eastAsia="Times New Roman" w:hAnsi="Times New Roman"/>
          <w:sz w:val="24"/>
          <w:szCs w:val="24"/>
          <w:lang w:val="en-US" w:eastAsia="ru-RU"/>
        </w:rPr>
        <w:t>1232</w:t>
      </w:r>
      <w:r w:rsidR="00D4031E" w:rsidRPr="002158B8">
        <w:rPr>
          <w:rFonts w:ascii="Times New Roman" w:eastAsia="Times New Roman" w:hAnsi="Times New Roman"/>
          <w:sz w:val="24"/>
          <w:szCs w:val="24"/>
          <w:lang w:val="ru-RU" w:eastAsia="ru-RU"/>
        </w:rPr>
        <w:t>000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,00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Pr="0020403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r w:rsidR="00D4031E" w:rsidRPr="002158B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2</w:t>
      </w:r>
      <w:r w:rsidR="002158B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24</w:t>
      </w:r>
      <w:r w:rsidRPr="007D5D7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* </w:t>
      </w:r>
      <w:r w:rsidR="002158B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55</w:t>
      </w:r>
      <w:r w:rsidR="005A45C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00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,00</w:t>
      </w: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</w:t>
      </w:r>
      <w:r w:rsidR="002158B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1 232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4031E" w:rsidRPr="002158B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0,00</w:t>
      </w: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942C29" w:rsidRDefault="00942C29" w:rsidP="00942C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2C29" w:rsidRDefault="00942C29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B2A8E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B2A8E" w:rsidRPr="00404E80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6B2A8E" w:rsidRPr="00404E80" w:rsidSect="00F935F7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22" w:rsidRDefault="00127922" w:rsidP="009A525D">
      <w:pPr>
        <w:spacing w:after="0" w:line="240" w:lineRule="auto"/>
      </w:pPr>
      <w:r>
        <w:separator/>
      </w:r>
    </w:p>
  </w:endnote>
  <w:endnote w:type="continuationSeparator" w:id="0">
    <w:p w:rsidR="00127922" w:rsidRDefault="00127922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22" w:rsidRDefault="00127922" w:rsidP="009A525D">
      <w:pPr>
        <w:spacing w:after="0" w:line="240" w:lineRule="auto"/>
      </w:pPr>
      <w:r>
        <w:separator/>
      </w:r>
    </w:p>
  </w:footnote>
  <w:footnote w:type="continuationSeparator" w:id="0">
    <w:p w:rsidR="00127922" w:rsidRDefault="00127922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25D" w:rsidRDefault="00DE184B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2A8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5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210D2"/>
    <w:rsid w:val="0003009B"/>
    <w:rsid w:val="00047524"/>
    <w:rsid w:val="00052530"/>
    <w:rsid w:val="000720EB"/>
    <w:rsid w:val="00080724"/>
    <w:rsid w:val="0008210A"/>
    <w:rsid w:val="000920B4"/>
    <w:rsid w:val="000A6027"/>
    <w:rsid w:val="000B1F80"/>
    <w:rsid w:val="000C58C4"/>
    <w:rsid w:val="000C63E5"/>
    <w:rsid w:val="000C7E3E"/>
    <w:rsid w:val="000D292C"/>
    <w:rsid w:val="000E589C"/>
    <w:rsid w:val="00110561"/>
    <w:rsid w:val="00127922"/>
    <w:rsid w:val="00132A2F"/>
    <w:rsid w:val="001478B0"/>
    <w:rsid w:val="00150D52"/>
    <w:rsid w:val="001B0A74"/>
    <w:rsid w:val="001B3984"/>
    <w:rsid w:val="002158B8"/>
    <w:rsid w:val="002373A6"/>
    <w:rsid w:val="0025477A"/>
    <w:rsid w:val="002719C8"/>
    <w:rsid w:val="00274606"/>
    <w:rsid w:val="002B2C45"/>
    <w:rsid w:val="002B4BE2"/>
    <w:rsid w:val="002B5A34"/>
    <w:rsid w:val="00302ABA"/>
    <w:rsid w:val="00310B13"/>
    <w:rsid w:val="00331D01"/>
    <w:rsid w:val="00365001"/>
    <w:rsid w:val="0036602B"/>
    <w:rsid w:val="00370C4C"/>
    <w:rsid w:val="003A756B"/>
    <w:rsid w:val="003C71CC"/>
    <w:rsid w:val="003E5B52"/>
    <w:rsid w:val="00404E80"/>
    <w:rsid w:val="004340B4"/>
    <w:rsid w:val="00456EF8"/>
    <w:rsid w:val="004742A6"/>
    <w:rsid w:val="004A362D"/>
    <w:rsid w:val="004D0D97"/>
    <w:rsid w:val="004E4AD6"/>
    <w:rsid w:val="0054392E"/>
    <w:rsid w:val="005620BD"/>
    <w:rsid w:val="005621FD"/>
    <w:rsid w:val="00575E3F"/>
    <w:rsid w:val="00595B53"/>
    <w:rsid w:val="005A45CC"/>
    <w:rsid w:val="005B1643"/>
    <w:rsid w:val="005B68B5"/>
    <w:rsid w:val="005C2EAF"/>
    <w:rsid w:val="005C74E3"/>
    <w:rsid w:val="005E1925"/>
    <w:rsid w:val="005E71BF"/>
    <w:rsid w:val="006124A8"/>
    <w:rsid w:val="006231C7"/>
    <w:rsid w:val="0062468A"/>
    <w:rsid w:val="00646B55"/>
    <w:rsid w:val="00660B35"/>
    <w:rsid w:val="006A1BE5"/>
    <w:rsid w:val="006A4ABD"/>
    <w:rsid w:val="006B0457"/>
    <w:rsid w:val="006B2A8E"/>
    <w:rsid w:val="006C4DEA"/>
    <w:rsid w:val="006E22BA"/>
    <w:rsid w:val="00706046"/>
    <w:rsid w:val="00767F7D"/>
    <w:rsid w:val="00786FBE"/>
    <w:rsid w:val="007906E0"/>
    <w:rsid w:val="007978FF"/>
    <w:rsid w:val="007A1667"/>
    <w:rsid w:val="007A7E7E"/>
    <w:rsid w:val="007F043B"/>
    <w:rsid w:val="007F423A"/>
    <w:rsid w:val="0083510B"/>
    <w:rsid w:val="00835FB4"/>
    <w:rsid w:val="00847455"/>
    <w:rsid w:val="00853FAA"/>
    <w:rsid w:val="008B26F8"/>
    <w:rsid w:val="008B2A3E"/>
    <w:rsid w:val="008C2D15"/>
    <w:rsid w:val="008D3F09"/>
    <w:rsid w:val="008E189B"/>
    <w:rsid w:val="00901E9E"/>
    <w:rsid w:val="00931D71"/>
    <w:rsid w:val="00942C29"/>
    <w:rsid w:val="00966E21"/>
    <w:rsid w:val="00967420"/>
    <w:rsid w:val="00987001"/>
    <w:rsid w:val="009A525D"/>
    <w:rsid w:val="00A1445B"/>
    <w:rsid w:val="00A14C1A"/>
    <w:rsid w:val="00A30478"/>
    <w:rsid w:val="00A665DE"/>
    <w:rsid w:val="00A82DAD"/>
    <w:rsid w:val="00A83726"/>
    <w:rsid w:val="00A86768"/>
    <w:rsid w:val="00AC64F9"/>
    <w:rsid w:val="00AD0D81"/>
    <w:rsid w:val="00AD63A6"/>
    <w:rsid w:val="00B12373"/>
    <w:rsid w:val="00B17519"/>
    <w:rsid w:val="00B6060F"/>
    <w:rsid w:val="00B670E2"/>
    <w:rsid w:val="00B70362"/>
    <w:rsid w:val="00B923E3"/>
    <w:rsid w:val="00B97206"/>
    <w:rsid w:val="00BB5634"/>
    <w:rsid w:val="00BE23FA"/>
    <w:rsid w:val="00BF32AE"/>
    <w:rsid w:val="00BF4FED"/>
    <w:rsid w:val="00C819C9"/>
    <w:rsid w:val="00CA5D5B"/>
    <w:rsid w:val="00CB0FAA"/>
    <w:rsid w:val="00CC3087"/>
    <w:rsid w:val="00D10FDF"/>
    <w:rsid w:val="00D14CA8"/>
    <w:rsid w:val="00D20043"/>
    <w:rsid w:val="00D4031E"/>
    <w:rsid w:val="00D417A2"/>
    <w:rsid w:val="00D9634E"/>
    <w:rsid w:val="00DC3684"/>
    <w:rsid w:val="00DD00C2"/>
    <w:rsid w:val="00DE184B"/>
    <w:rsid w:val="00E04F0B"/>
    <w:rsid w:val="00E20C71"/>
    <w:rsid w:val="00E33FD8"/>
    <w:rsid w:val="00E5316E"/>
    <w:rsid w:val="00EC7002"/>
    <w:rsid w:val="00EE74B4"/>
    <w:rsid w:val="00EF25B8"/>
    <w:rsid w:val="00F13ECF"/>
    <w:rsid w:val="00F176CC"/>
    <w:rsid w:val="00F61527"/>
    <w:rsid w:val="00F81C73"/>
    <w:rsid w:val="00F935F7"/>
    <w:rsid w:val="00FA3EBF"/>
    <w:rsid w:val="00F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Balloon Text"/>
    <w:basedOn w:val="a"/>
    <w:link w:val="ae"/>
    <w:uiPriority w:val="99"/>
    <w:semiHidden/>
    <w:unhideWhenUsed/>
    <w:rsid w:val="004E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4AD6"/>
    <w:rPr>
      <w:rFonts w:ascii="Segoe UI" w:hAnsi="Segoe UI" w:cs="Segoe UI"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Balloon Text"/>
    <w:basedOn w:val="a"/>
    <w:link w:val="ae"/>
    <w:uiPriority w:val="99"/>
    <w:semiHidden/>
    <w:unhideWhenUsed/>
    <w:rsid w:val="004E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4AD6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2800-shvetss</dc:creator>
  <cp:lastModifiedBy>Admin</cp:lastModifiedBy>
  <cp:revision>10</cp:revision>
  <cp:lastPrinted>2021-10-01T19:34:00Z</cp:lastPrinted>
  <dcterms:created xsi:type="dcterms:W3CDTF">2021-10-01T18:32:00Z</dcterms:created>
  <dcterms:modified xsi:type="dcterms:W3CDTF">2021-10-19T07:41:00Z</dcterms:modified>
</cp:coreProperties>
</file>