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220E" w14:textId="77777777" w:rsidR="008E5561" w:rsidRDefault="008E5561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ACA5C" w14:textId="04931FC3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291EDA9" w14:textId="6A029E61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0182DDD6" w14:textId="1485121E" w:rsidR="008E556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014C54B" w14:textId="47E19CA9" w:rsidR="008E556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43C96D" w14:textId="77777777" w:rsidR="008E5561" w:rsidRPr="00931D7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5735C1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43B5D9EC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3275FE0A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9F8E29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1DB48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386CD04" w14:textId="77777777" w:rsidR="00133611" w:rsidRDefault="00132A2F" w:rsidP="001336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3611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133611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3573DF2E" w14:textId="77777777" w:rsidR="00133611" w:rsidRPr="004615BE" w:rsidRDefault="00133611" w:rsidP="00133611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5E0BF9" w14:textId="77777777" w:rsidR="008E5561" w:rsidRDefault="008E5561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361FE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35934323" w14:textId="09A57EAA" w:rsidR="00CB0FAA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373A6" w:rsidRPr="00237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</w:t>
      </w:r>
      <w:r w:rsidR="002373A6" w:rsidRPr="002373A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- </w:t>
      </w:r>
      <w:r w:rsidR="002373A6" w:rsidRPr="00237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  <w:r w:rsidR="002373A6" w:rsidRP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(Електрична енергія)</w:t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2CF8FC27" w14:textId="77777777" w:rsidR="008E5561" w:rsidRPr="002373A6" w:rsidRDefault="008E5561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8364E9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64C33E9F" w14:textId="049EFC8F" w:rsidR="00DD00C2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18"/>
          <w:shd w:val="clear" w:color="auto" w:fill="F3F3F3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373A6" w:rsidRPr="002373A6">
        <w:rPr>
          <w:rFonts w:ascii="Times New Roman" w:hAnsi="Times New Roman"/>
          <w:color w:val="000000"/>
          <w:sz w:val="24"/>
          <w:szCs w:val="18"/>
          <w:shd w:val="clear" w:color="auto" w:fill="F3F3F3"/>
        </w:rPr>
        <w:t>UA-2021-</w:t>
      </w:r>
      <w:r w:rsidR="00E70881">
        <w:rPr>
          <w:rFonts w:ascii="Times New Roman" w:hAnsi="Times New Roman"/>
          <w:color w:val="000000"/>
          <w:sz w:val="24"/>
          <w:szCs w:val="18"/>
          <w:shd w:val="clear" w:color="auto" w:fill="F3F3F3"/>
        </w:rPr>
        <w:t>1</w:t>
      </w:r>
      <w:r w:rsidR="002373A6" w:rsidRPr="002373A6">
        <w:rPr>
          <w:rFonts w:ascii="Times New Roman" w:hAnsi="Times New Roman"/>
          <w:color w:val="000000"/>
          <w:sz w:val="24"/>
          <w:szCs w:val="18"/>
          <w:shd w:val="clear" w:color="auto" w:fill="F3F3F3"/>
        </w:rPr>
        <w:t>1-</w:t>
      </w:r>
      <w:r w:rsidR="00E70881">
        <w:rPr>
          <w:rFonts w:ascii="Times New Roman" w:hAnsi="Times New Roman"/>
          <w:color w:val="000000"/>
          <w:sz w:val="24"/>
          <w:szCs w:val="18"/>
          <w:shd w:val="clear" w:color="auto" w:fill="F3F3F3"/>
        </w:rPr>
        <w:t>24</w:t>
      </w:r>
      <w:r w:rsidR="002373A6" w:rsidRPr="002373A6">
        <w:rPr>
          <w:rFonts w:ascii="Times New Roman" w:hAnsi="Times New Roman"/>
          <w:color w:val="000000"/>
          <w:sz w:val="24"/>
          <w:szCs w:val="18"/>
          <w:shd w:val="clear" w:color="auto" w:fill="F3F3F3"/>
        </w:rPr>
        <w:t>-00</w:t>
      </w:r>
      <w:r w:rsidR="00E70881">
        <w:rPr>
          <w:rFonts w:ascii="Times New Roman" w:hAnsi="Times New Roman"/>
          <w:color w:val="000000"/>
          <w:sz w:val="24"/>
          <w:szCs w:val="18"/>
          <w:shd w:val="clear" w:color="auto" w:fill="F3F3F3"/>
        </w:rPr>
        <w:t>1775</w:t>
      </w:r>
      <w:r w:rsidR="002373A6" w:rsidRPr="002373A6">
        <w:rPr>
          <w:rFonts w:ascii="Times New Roman" w:hAnsi="Times New Roman"/>
          <w:color w:val="000000"/>
          <w:sz w:val="24"/>
          <w:szCs w:val="18"/>
          <w:shd w:val="clear" w:color="auto" w:fill="F3F3F3"/>
        </w:rPr>
        <w:t>-c</w:t>
      </w:r>
    </w:p>
    <w:p w14:paraId="624B9BD1" w14:textId="77777777" w:rsidR="008E5561" w:rsidRPr="002373A6" w:rsidRDefault="008E5561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1463CE5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E9ADC94" w14:textId="65FAB795" w:rsidR="00BE23FA" w:rsidRDefault="00DA0122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</w:t>
      </w:r>
      <w:r>
        <w:t xml:space="preserve">та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базовим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таких </w:t>
      </w:r>
      <w:proofErr w:type="spellStart"/>
      <w:r>
        <w:t>товарів</w:t>
      </w:r>
      <w:proofErr w:type="spellEnd"/>
      <w:r w:rsidRPr="00204038">
        <w:t>.</w:t>
      </w:r>
    </w:p>
    <w:p w14:paraId="580E49D3" w14:textId="77777777" w:rsidR="008E5561" w:rsidRPr="00BE23FA" w:rsidRDefault="008E5561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460D0D3B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DC166D3" w14:textId="3732FC4B" w:rsidR="00DD00C2" w:rsidRDefault="00DD00C2" w:rsidP="00B1751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9634E" w:rsidRPr="008B2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373A6" w:rsidRPr="006B2A8E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09310000-5</w:t>
      </w:r>
      <w:r w:rsidR="002373A6" w:rsidRPr="006B2A8E">
        <w:rPr>
          <w:rFonts w:ascii="Times New Roman" w:hAnsi="Times New Roman"/>
          <w:color w:val="777777"/>
          <w:sz w:val="24"/>
          <w:shd w:val="clear" w:color="auto" w:fill="FDFEFD"/>
        </w:rPr>
        <w:t> - </w:t>
      </w:r>
      <w:r w:rsidR="002373A6" w:rsidRPr="006B2A8E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Електрична енергія</w:t>
      </w:r>
      <w:r w:rsidR="00132A2F" w:rsidRPr="006B2A8E">
        <w:rPr>
          <w:rFonts w:ascii="Times New Roman" w:eastAsia="Times New Roman" w:hAnsi="Times New Roman"/>
          <w:bCs/>
          <w:color w:val="000000"/>
          <w:sz w:val="32"/>
          <w:szCs w:val="24"/>
          <w:lang w:eastAsia="ru-RU" w:bidi="uk-UA"/>
        </w:rPr>
        <w:t xml:space="preserve"> </w:t>
      </w:r>
      <w:r w:rsidR="00132A2F" w:rsidRPr="00132A2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Електрична енергія</w:t>
      </w:r>
      <w:r w:rsidR="00132A2F" w:rsidRPr="00132A2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D9634E" w:rsidRPr="00132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E70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059E84" w14:textId="77777777" w:rsidR="008E5561" w:rsidRPr="00D9634E" w:rsidRDefault="008E5561" w:rsidP="00B1751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92970C" w14:textId="77777777" w:rsidR="00B12373" w:rsidRPr="00DD00C2" w:rsidRDefault="00B6060F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5B9A4DD" w14:textId="77777777" w:rsidR="00DD00C2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становить </w:t>
      </w:r>
      <w:r w:rsidR="002373A6">
        <w:rPr>
          <w:rFonts w:ascii="Times New Roman" w:hAnsi="Times New Roman"/>
          <w:bCs/>
          <w:noProof/>
          <w:color w:val="000000"/>
          <w:sz w:val="24"/>
          <w:szCs w:val="24"/>
          <w:lang w:val="ru-RU" w:bidi="uk-UA"/>
        </w:rPr>
        <w:t>33 600</w:t>
      </w:r>
      <w:r w:rsidR="008B2A3E" w:rsidRPr="00DA2131">
        <w:rPr>
          <w:rFonts w:ascii="Times New Roman" w:hAnsi="Times New Roman"/>
          <w:bCs/>
          <w:noProof/>
          <w:color w:val="000000"/>
          <w:sz w:val="24"/>
          <w:szCs w:val="24"/>
          <w:lang w:bidi="uk-UA"/>
        </w:rPr>
        <w:t xml:space="preserve">,00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404E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DF695B7" w14:textId="71ED7EA5" w:rsidR="006B2A8E" w:rsidRPr="006B2A8E" w:rsidRDefault="006B2A8E" w:rsidP="00FC0D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1"/>
          <w:shd w:val="clear" w:color="auto" w:fill="FDFEFD"/>
        </w:rPr>
      </w:pPr>
      <w:r w:rsidRPr="006B2A8E"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>При закупівлі електричної енергії для потреб гуртожитку, на які поширюється тариф, як для побутового споживача (НКРЕКП від 26.02.2015 №220 «Про встановлення тарифів на електроенергію, що відпускається населенню)</w:t>
      </w:r>
      <w:r w:rsidR="008E5561"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>:</w:t>
      </w:r>
      <w:r w:rsidRPr="006B2A8E"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 xml:space="preserve"> </w:t>
      </w:r>
    </w:p>
    <w:p w14:paraId="67DA68BE" w14:textId="3C678268" w:rsidR="006B2A8E" w:rsidRDefault="008E5561" w:rsidP="006B2A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>чікуване споживання на 202</w:t>
      </w:r>
      <w:r w:rsidR="00E70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20 000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кВт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 на момент проведення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="006B2A8E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B2A8E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1,68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Загальна вартість предмета закупівлі на 202</w:t>
      </w:r>
      <w:r w:rsidR="00E70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6B2A8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B5A34">
        <w:rPr>
          <w:rFonts w:ascii="Times New Roman" w:eastAsia="Times New Roman" w:hAnsi="Times New Roman"/>
          <w:sz w:val="24"/>
          <w:szCs w:val="24"/>
          <w:lang w:val="ru-RU" w:eastAsia="ru-RU"/>
        </w:rPr>
        <w:t>33 600,00</w:t>
      </w:r>
      <w:r w:rsidR="006B2A8E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6B2A8E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2B5A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2B5A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6B2A8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6B2A8E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2B5A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1,68</w:t>
      </w:r>
      <w:r w:rsidR="006B2A8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2B5A34">
        <w:rPr>
          <w:rFonts w:ascii="Times New Roman" w:eastAsia="Times New Roman" w:hAnsi="Times New Roman"/>
          <w:b/>
          <w:sz w:val="24"/>
          <w:szCs w:val="24"/>
          <w:lang w:eastAsia="ru-RU"/>
        </w:rPr>
        <w:t>33 600,00</w:t>
      </w:r>
      <w:r w:rsidR="006B2A8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40F12401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8126" w14:textId="77777777" w:rsidR="00CF78D0" w:rsidRDefault="00CF78D0" w:rsidP="009A525D">
      <w:pPr>
        <w:spacing w:after="0" w:line="240" w:lineRule="auto"/>
      </w:pPr>
      <w:r>
        <w:separator/>
      </w:r>
    </w:p>
  </w:endnote>
  <w:endnote w:type="continuationSeparator" w:id="0">
    <w:p w14:paraId="7233A98A" w14:textId="77777777" w:rsidR="00CF78D0" w:rsidRDefault="00CF78D0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6957" w14:textId="77777777" w:rsidR="00CF78D0" w:rsidRDefault="00CF78D0" w:rsidP="009A525D">
      <w:pPr>
        <w:spacing w:after="0" w:line="240" w:lineRule="auto"/>
      </w:pPr>
      <w:r>
        <w:separator/>
      </w:r>
    </w:p>
  </w:footnote>
  <w:footnote w:type="continuationSeparator" w:id="0">
    <w:p w14:paraId="7A024524" w14:textId="77777777" w:rsidR="00CF78D0" w:rsidRDefault="00CF78D0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DCBE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009B"/>
    <w:rsid w:val="00052530"/>
    <w:rsid w:val="000720EB"/>
    <w:rsid w:val="00080724"/>
    <w:rsid w:val="000920B4"/>
    <w:rsid w:val="000A6027"/>
    <w:rsid w:val="000B1F80"/>
    <w:rsid w:val="000C58C4"/>
    <w:rsid w:val="000C63E5"/>
    <w:rsid w:val="000D292C"/>
    <w:rsid w:val="00110561"/>
    <w:rsid w:val="00132A2F"/>
    <w:rsid w:val="00133611"/>
    <w:rsid w:val="001478B0"/>
    <w:rsid w:val="00150D52"/>
    <w:rsid w:val="00182913"/>
    <w:rsid w:val="001B0A74"/>
    <w:rsid w:val="001B3984"/>
    <w:rsid w:val="002373A6"/>
    <w:rsid w:val="0025477A"/>
    <w:rsid w:val="00274606"/>
    <w:rsid w:val="002B2C45"/>
    <w:rsid w:val="002B4BE2"/>
    <w:rsid w:val="002B5A34"/>
    <w:rsid w:val="00302ABA"/>
    <w:rsid w:val="00310B13"/>
    <w:rsid w:val="00331D01"/>
    <w:rsid w:val="00365001"/>
    <w:rsid w:val="0036602B"/>
    <w:rsid w:val="00370C4C"/>
    <w:rsid w:val="003A756B"/>
    <w:rsid w:val="003E5B52"/>
    <w:rsid w:val="00404E80"/>
    <w:rsid w:val="004340B4"/>
    <w:rsid w:val="00456EF8"/>
    <w:rsid w:val="004742A6"/>
    <w:rsid w:val="004A362D"/>
    <w:rsid w:val="004D0D97"/>
    <w:rsid w:val="0054392E"/>
    <w:rsid w:val="005620BD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53FAA"/>
    <w:rsid w:val="008B26F8"/>
    <w:rsid w:val="008B2A3E"/>
    <w:rsid w:val="008C2D15"/>
    <w:rsid w:val="008D3F09"/>
    <w:rsid w:val="008E189B"/>
    <w:rsid w:val="008E5561"/>
    <w:rsid w:val="00901E9E"/>
    <w:rsid w:val="00931D71"/>
    <w:rsid w:val="00966E21"/>
    <w:rsid w:val="00967420"/>
    <w:rsid w:val="00987001"/>
    <w:rsid w:val="009A525D"/>
    <w:rsid w:val="00A1445B"/>
    <w:rsid w:val="00A14C1A"/>
    <w:rsid w:val="00A665DE"/>
    <w:rsid w:val="00A83726"/>
    <w:rsid w:val="00AC64F9"/>
    <w:rsid w:val="00AD63A6"/>
    <w:rsid w:val="00B12373"/>
    <w:rsid w:val="00B17519"/>
    <w:rsid w:val="00B46AE0"/>
    <w:rsid w:val="00B6060F"/>
    <w:rsid w:val="00B923E3"/>
    <w:rsid w:val="00BE23FA"/>
    <w:rsid w:val="00BF32AE"/>
    <w:rsid w:val="00BF4FED"/>
    <w:rsid w:val="00C819C9"/>
    <w:rsid w:val="00CA5D5B"/>
    <w:rsid w:val="00CB0FAA"/>
    <w:rsid w:val="00CC3087"/>
    <w:rsid w:val="00CF78D0"/>
    <w:rsid w:val="00D10FDF"/>
    <w:rsid w:val="00D20043"/>
    <w:rsid w:val="00D417A2"/>
    <w:rsid w:val="00D9634E"/>
    <w:rsid w:val="00DA0122"/>
    <w:rsid w:val="00DC3684"/>
    <w:rsid w:val="00DD00C2"/>
    <w:rsid w:val="00DE184B"/>
    <w:rsid w:val="00E04F0B"/>
    <w:rsid w:val="00E20C71"/>
    <w:rsid w:val="00E33FD8"/>
    <w:rsid w:val="00E5316E"/>
    <w:rsid w:val="00E70881"/>
    <w:rsid w:val="00EC7002"/>
    <w:rsid w:val="00EE74B4"/>
    <w:rsid w:val="00EF25B8"/>
    <w:rsid w:val="00F13ECF"/>
    <w:rsid w:val="00F176CC"/>
    <w:rsid w:val="00F46CC0"/>
    <w:rsid w:val="00F61527"/>
    <w:rsid w:val="00F81C73"/>
    <w:rsid w:val="00F935F7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40B4"/>
  <w15:docId w15:val="{B7F93FD3-C197-4D5B-9024-AAA30F14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Користувач</cp:lastModifiedBy>
  <cp:revision>6</cp:revision>
  <cp:lastPrinted>2020-12-28T07:57:00Z</cp:lastPrinted>
  <dcterms:created xsi:type="dcterms:W3CDTF">2021-11-24T10:57:00Z</dcterms:created>
  <dcterms:modified xsi:type="dcterms:W3CDTF">2021-11-25T08:43:00Z</dcterms:modified>
</cp:coreProperties>
</file>