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3C96D" w14:textId="77777777" w:rsidR="008E5561" w:rsidRPr="00931D7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361FE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5934323" w14:textId="09A57EAA" w:rsidR="00CB0FAA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2373A6" w:rsidRPr="002373A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(Електрична енергія)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2CF8FC27" w14:textId="77777777" w:rsidR="008E5561" w:rsidRPr="002373A6" w:rsidRDefault="008E5561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15F499E8" w:rsidR="00DD00C2" w:rsidRPr="00B505CE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505CE" w:rsidRPr="00B505CE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UA-2021-12-10-000446-b</w:t>
      </w:r>
    </w:p>
    <w:p w14:paraId="624B9BD1" w14:textId="77777777" w:rsidR="008E5561" w:rsidRPr="002373A6" w:rsidRDefault="008E5561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E9ADC94" w14:textId="65FAB795" w:rsidR="00BE23FA" w:rsidRDefault="00DA0122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proofErr w:type="spellEnd"/>
      <w:r w:rsidRPr="00204038">
        <w:t>.</w:t>
      </w:r>
    </w:p>
    <w:p w14:paraId="580E49D3" w14:textId="77777777" w:rsidR="008E5561" w:rsidRPr="00BE23FA" w:rsidRDefault="008E5561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460D0D3B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DC166D3" w14:textId="3732FC4B" w:rsidR="00DD00C2" w:rsidRDefault="00DD00C2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9634E" w:rsidRPr="008B2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2373A6" w:rsidRPr="006B2A8E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132A2F" w:rsidRPr="006B2A8E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Електрична енергія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D9634E" w:rsidRPr="0013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059E84" w14:textId="77777777" w:rsidR="008E5561" w:rsidRPr="00D9634E" w:rsidRDefault="008E5561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92970C" w14:textId="77777777" w:rsidR="00B12373" w:rsidRPr="00DD00C2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5B9A4DD" w14:textId="77777777" w:rsidR="00DD00C2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2373A6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33 600</w:t>
      </w:r>
      <w:r w:rsidR="008B2A3E"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DF695B7" w14:textId="71ED7EA5" w:rsidR="006B2A8E" w:rsidRPr="006B2A8E" w:rsidRDefault="006B2A8E" w:rsidP="00FC0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1"/>
          <w:shd w:val="clear" w:color="auto" w:fill="FDFEFD"/>
        </w:rPr>
      </w:pP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При закупівлі електричної енергії для потреб гуртожитку, на які поширюється тариф, як для побутового споживача (НКРЕКП від 26.02.2015 №220 «Про встановлення тарифів на електроенергію, що відпускається населенню)</w:t>
      </w:r>
      <w:r w:rsidR="008E5561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:</w:t>
      </w: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 xml:space="preserve"> </w:t>
      </w:r>
    </w:p>
    <w:p w14:paraId="67DA68BE" w14:textId="3C678268" w:rsidR="006B2A8E" w:rsidRDefault="008E5561" w:rsidP="006B2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20 000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 на момент проведення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1,68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sz w:val="24"/>
          <w:szCs w:val="24"/>
          <w:lang w:val="ru-RU" w:eastAsia="ru-RU"/>
        </w:rPr>
        <w:t>33 600,00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6B2A8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6B2A8E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1,68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2B5A34">
        <w:rPr>
          <w:rFonts w:ascii="Times New Roman" w:eastAsia="Times New Roman" w:hAnsi="Times New Roman"/>
          <w:b/>
          <w:sz w:val="24"/>
          <w:szCs w:val="24"/>
          <w:lang w:eastAsia="ru-RU"/>
        </w:rPr>
        <w:t>33 600,00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BEE6" w14:textId="77777777" w:rsidR="004C3FE1" w:rsidRDefault="004C3FE1" w:rsidP="009A525D">
      <w:pPr>
        <w:spacing w:after="0" w:line="240" w:lineRule="auto"/>
      </w:pPr>
      <w:r>
        <w:separator/>
      </w:r>
    </w:p>
  </w:endnote>
  <w:endnote w:type="continuationSeparator" w:id="0">
    <w:p w14:paraId="5A312178" w14:textId="77777777" w:rsidR="004C3FE1" w:rsidRDefault="004C3FE1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D69E" w14:textId="77777777" w:rsidR="004C3FE1" w:rsidRDefault="004C3FE1" w:rsidP="009A525D">
      <w:pPr>
        <w:spacing w:after="0" w:line="240" w:lineRule="auto"/>
      </w:pPr>
      <w:r>
        <w:separator/>
      </w:r>
    </w:p>
  </w:footnote>
  <w:footnote w:type="continuationSeparator" w:id="0">
    <w:p w14:paraId="56615BD7" w14:textId="77777777" w:rsidR="004C3FE1" w:rsidRDefault="004C3FE1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A2F"/>
    <w:rsid w:val="00133611"/>
    <w:rsid w:val="001478B0"/>
    <w:rsid w:val="00150D52"/>
    <w:rsid w:val="00182913"/>
    <w:rsid w:val="0019289F"/>
    <w:rsid w:val="001B0A74"/>
    <w:rsid w:val="001B3984"/>
    <w:rsid w:val="002373A6"/>
    <w:rsid w:val="0025477A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E5B52"/>
    <w:rsid w:val="00404E80"/>
    <w:rsid w:val="004340B4"/>
    <w:rsid w:val="00456EF8"/>
    <w:rsid w:val="004742A6"/>
    <w:rsid w:val="004A362D"/>
    <w:rsid w:val="004C3FE1"/>
    <w:rsid w:val="004D0D9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A1445B"/>
    <w:rsid w:val="00A14C1A"/>
    <w:rsid w:val="00A665DE"/>
    <w:rsid w:val="00A83726"/>
    <w:rsid w:val="00A903BD"/>
    <w:rsid w:val="00AC64F9"/>
    <w:rsid w:val="00AD63A6"/>
    <w:rsid w:val="00B12373"/>
    <w:rsid w:val="00B17519"/>
    <w:rsid w:val="00B46AE0"/>
    <w:rsid w:val="00B505CE"/>
    <w:rsid w:val="00B6060F"/>
    <w:rsid w:val="00B923E3"/>
    <w:rsid w:val="00BE23FA"/>
    <w:rsid w:val="00BF32AE"/>
    <w:rsid w:val="00BF4FED"/>
    <w:rsid w:val="00C819C9"/>
    <w:rsid w:val="00CA5D5B"/>
    <w:rsid w:val="00CB0FAA"/>
    <w:rsid w:val="00CC3087"/>
    <w:rsid w:val="00CF78D0"/>
    <w:rsid w:val="00D10FDF"/>
    <w:rsid w:val="00D20043"/>
    <w:rsid w:val="00D417A2"/>
    <w:rsid w:val="00D9634E"/>
    <w:rsid w:val="00DA0122"/>
    <w:rsid w:val="00DC3684"/>
    <w:rsid w:val="00DD00C2"/>
    <w:rsid w:val="00DE184B"/>
    <w:rsid w:val="00E04F0B"/>
    <w:rsid w:val="00E20C71"/>
    <w:rsid w:val="00E33FD8"/>
    <w:rsid w:val="00E5316E"/>
    <w:rsid w:val="00E70881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  <w15:docId w15:val="{B7F93FD3-C197-4D5B-9024-AAA30F1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Користувач</cp:lastModifiedBy>
  <cp:revision>2</cp:revision>
  <cp:lastPrinted>2020-12-28T07:57:00Z</cp:lastPrinted>
  <dcterms:created xsi:type="dcterms:W3CDTF">2021-12-10T07:32:00Z</dcterms:created>
  <dcterms:modified xsi:type="dcterms:W3CDTF">2021-12-10T07:32:00Z</dcterms:modified>
</cp:coreProperties>
</file>