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9B49" w14:textId="77777777" w:rsidR="004615BE" w:rsidRDefault="004615BE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7D5A3" w14:textId="367B6E9F"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BAB745A" w14:textId="7B5526A9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CB9298B" w14:textId="77777777" w:rsidR="004615BE" w:rsidRPr="00204038" w:rsidRDefault="004615BE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9B8BFE" w14:textId="77777777" w:rsidR="00C30B74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14:paraId="79566D4E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03AC47F8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області;</w:t>
      </w:r>
    </w:p>
    <w:p w14:paraId="0351A7AD" w14:textId="77777777" w:rsidR="00C30B74" w:rsidRPr="00400962" w:rsidRDefault="00C30B74" w:rsidP="00C30B74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17332;</w:t>
      </w:r>
    </w:p>
    <w:p w14:paraId="6E9A3C43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код за ЄДРПОУ – 02548819;</w:t>
      </w:r>
    </w:p>
    <w:p w14:paraId="32B7451D" w14:textId="77777777" w:rsid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Pr="004615BE">
        <w:rPr>
          <w:rFonts w:ascii="Times New Roman" w:hAnsi="Times New Roman" w:cs="Times New Roman"/>
          <w:sz w:val="24"/>
          <w:szCs w:val="24"/>
        </w:rPr>
        <w:t xml:space="preserve">юридична особа, яка є розпорядником, одержувачем </w:t>
      </w:r>
    </w:p>
    <w:p w14:paraId="2E06BAD3" w14:textId="17F5D30D" w:rsidR="00C30B74" w:rsidRP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5BE">
        <w:rPr>
          <w:rFonts w:ascii="Times New Roman" w:hAnsi="Times New Roman" w:cs="Times New Roman"/>
          <w:sz w:val="24"/>
          <w:szCs w:val="24"/>
        </w:rPr>
        <w:t>бюджетних коштів</w:t>
      </w:r>
      <w:r w:rsidR="00C30B74" w:rsidRPr="0046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82C8ED" w14:textId="77777777" w:rsidR="004615BE" w:rsidRPr="00C30B74" w:rsidRDefault="004615BE" w:rsidP="00C30B74">
      <w:pPr>
        <w:tabs>
          <w:tab w:val="left" w:pos="851"/>
        </w:tabs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F8755" w14:textId="5E8E6F77" w:rsidR="00867DAF" w:rsidRPr="00867DAF" w:rsidRDefault="000B1F80" w:rsidP="00867DAF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67DAF" w:rsidRPr="00867D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65310000-9 - Розподіл електричної </w:t>
      </w:r>
      <w:r w:rsidR="00867DAF" w:rsidRPr="00867D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uk-UA"/>
        </w:rPr>
        <w:t>е</w:t>
      </w:r>
      <w:r w:rsidR="00867DAF" w:rsidRPr="00867D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uk-UA"/>
        </w:rPr>
        <w:t>нергії (Послуги з розподілу електричної енергії та супутні послуги з компенсації перетікань реактивної електричної енергії)</w:t>
      </w:r>
    </w:p>
    <w:p w14:paraId="6FFA0BC2" w14:textId="77777777" w:rsidR="00C30B74" w:rsidRPr="00C30B74" w:rsidRDefault="00C30B74" w:rsidP="00C30B74">
      <w:pPr>
        <w:pStyle w:val="a3"/>
        <w:tabs>
          <w:tab w:val="left" w:pos="851"/>
        </w:tabs>
        <w:spacing w:after="120" w:line="240" w:lineRule="auto"/>
        <w:ind w:lef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215B9" w14:textId="6EAE7271" w:rsidR="000B1F80" w:rsidRPr="00417F06" w:rsidRDefault="000B1F80" w:rsidP="00417F06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425"/>
        <w:contextualSpacing w:val="0"/>
        <w:rPr>
          <w:rFonts w:ascii="Times New Roman" w:hAnsi="Times New Roman"/>
          <w:sz w:val="36"/>
          <w:szCs w:val="36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4512A" w:rsidRPr="0004512A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UA-2021-12-30-000956-b</w:t>
      </w:r>
    </w:p>
    <w:p w14:paraId="63907FF5" w14:textId="77777777" w:rsidR="004615BE" w:rsidRPr="004615BE" w:rsidRDefault="004615BE" w:rsidP="004615BE">
      <w:pPr>
        <w:pStyle w:val="a3"/>
        <w:rPr>
          <w:rFonts w:ascii="Times New Roman" w:hAnsi="Times New Roman"/>
          <w:sz w:val="24"/>
          <w:szCs w:val="24"/>
        </w:rPr>
      </w:pPr>
    </w:p>
    <w:p w14:paraId="73284AF9" w14:textId="4D0D92D3" w:rsidR="00C30B74" w:rsidRDefault="00595B53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4038">
        <w:rPr>
          <w:rFonts w:ascii="Times New Roman" w:hAnsi="Times New Roman"/>
          <w:sz w:val="24"/>
          <w:szCs w:val="24"/>
        </w:rPr>
        <w:t xml:space="preserve"> 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6BD11A75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0D8D7" w14:textId="6935D00D" w:rsidR="00C30B74" w:rsidRPr="00C30B74" w:rsidRDefault="00C819C9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для р</w:t>
      </w:r>
      <w:proofErr w:type="spellStart"/>
      <w:r w:rsidR="00867DAF" w:rsidRPr="007D5D75">
        <w:rPr>
          <w:rFonts w:ascii="Times New Roman" w:eastAsia="Times New Roman" w:hAnsi="Times New Roman"/>
          <w:sz w:val="24"/>
          <w:szCs w:val="24"/>
          <w:lang w:eastAsia="ru-RU"/>
        </w:rPr>
        <w:t>озподіл</w:t>
      </w:r>
      <w:proofErr w:type="spellEnd"/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>у</w:t>
      </w:r>
      <w:r w:rsidR="00867DAF" w:rsidRPr="007D5D75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електричної енергії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визначений відповідно до розрахунку до </w:t>
      </w:r>
      <w:proofErr w:type="spellStart"/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867DAF" w:rsidRPr="00A877D1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proofErr w:type="spellEnd"/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рік, становить 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322980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Тариф за 1 </w:t>
      </w:r>
      <w:r w:rsidR="00867DAF" w:rsidRPr="00A877D1">
        <w:rPr>
          <w:rFonts w:ascii="Times New Roman" w:eastAsia="Times New Roman" w:hAnsi="Times New Roman"/>
          <w:sz w:val="24"/>
          <w:szCs w:val="24"/>
          <w:lang w:eastAsia="ru-RU"/>
        </w:rPr>
        <w:t>кВт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6149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 xml:space="preserve"> (Постанова НКРЕКП від 17.12.2021 №2614)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>. Запланован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 xml:space="preserve">ий обсяг 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 000 кВт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proofErr w:type="spellStart"/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>озмір</w:t>
      </w:r>
      <w:proofErr w:type="spellEnd"/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призначення</w:t>
      </w:r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для </w:t>
      </w:r>
      <w:proofErr w:type="spellStart"/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>п</w:t>
      </w:r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>ослуг</w:t>
      </w:r>
      <w:proofErr w:type="spellEnd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>із</w:t>
      </w:r>
      <w:proofErr w:type="spellEnd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>забезпечення</w:t>
      </w:r>
      <w:proofErr w:type="spellEnd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>перетікання</w:t>
      </w:r>
      <w:proofErr w:type="spellEnd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>реактивної</w:t>
      </w:r>
      <w:proofErr w:type="spellEnd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>електричної</w:t>
      </w:r>
      <w:proofErr w:type="spellEnd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867DAF" w:rsidRPr="00A877D1">
        <w:rPr>
          <w:rFonts w:ascii="Times New Roman" w:eastAsia="Times New Roman" w:hAnsi="Times New Roman"/>
          <w:sz w:val="24"/>
          <w:szCs w:val="24"/>
          <w:lang w:val="ru-RU" w:eastAsia="ru-RU"/>
        </w:rPr>
        <w:t>енергії</w:t>
      </w:r>
      <w:proofErr w:type="spellEnd"/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визначений відповідно до розрахунку до </w:t>
      </w:r>
      <w:proofErr w:type="spellStart"/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867DAF" w:rsidRPr="00A877D1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proofErr w:type="spellEnd"/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рік, становить 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7096</w:t>
      </w:r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>,0</w:t>
      </w:r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Тариф за</w:t>
      </w:r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spellStart"/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кВАр·год</w:t>
      </w:r>
      <w:proofErr w:type="spellEnd"/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>0,</w:t>
      </w:r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>3548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Запланован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 xml:space="preserve">ий обсяг </w:t>
      </w:r>
      <w:r w:rsidR="00867DAF"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20 0</w:t>
      </w:r>
      <w:r w:rsidR="00867DAF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Ар</w:t>
      </w:r>
      <w:proofErr w:type="spellEnd"/>
      <w:r w:rsidR="00867D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BB7DF4" w14:textId="77777777" w:rsidR="00035765" w:rsidRPr="00867DAF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DBEF47" w14:textId="3D4C8C9D" w:rsidR="00DD4E4A" w:rsidRPr="00204038" w:rsidRDefault="00DD4E4A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B22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рік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45505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330076,00</w:t>
      </w:r>
      <w:r w:rsidR="009D5FA6" w:rsidRPr="009D5FA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64775760" w14:textId="77777777"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DCE2" w14:textId="77777777" w:rsidR="00B12373" w:rsidRPr="00204038" w:rsidRDefault="00B6060F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5A9B03A" w14:textId="07DBF358" w:rsidR="00B12373" w:rsidRPr="00204038" w:rsidRDefault="00D417A2" w:rsidP="00D871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</w:t>
      </w: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примір</w:t>
      </w:r>
      <w:r w:rsidR="003A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методики визначення очікуваної вартості предмета закупівлі» від 18.02.2020 № 275 (зі змінами)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3432CD" w14:textId="4A6D968F" w:rsidR="00DE37D5" w:rsidRPr="005E5411" w:rsidRDefault="0014701E" w:rsidP="00B00796">
      <w:pPr>
        <w:pStyle w:val="a5"/>
        <w:spacing w:before="0" w:beforeAutospacing="0" w:after="0" w:afterAutospacing="0"/>
        <w:ind w:firstLine="426"/>
        <w:jc w:val="both"/>
        <w:rPr>
          <w:bCs/>
          <w:lang w:eastAsia="ru-RU"/>
        </w:rPr>
      </w:pPr>
      <w:r>
        <w:rPr>
          <w:lang w:eastAsia="ru-RU"/>
        </w:rPr>
        <w:t>Відпов</w:t>
      </w:r>
      <w:r w:rsidRPr="00204038">
        <w:rPr>
          <w:lang w:eastAsia="ru-RU"/>
        </w:rPr>
        <w:t>ідно до Методики: Розрахунок очікуваної вартості товарів/послуг, щодо яких проводиться державне регулювання цін і тарифів</w:t>
      </w:r>
      <w:r w:rsidR="009D5FA6" w:rsidRPr="009D5FA6">
        <w:rPr>
          <w:lang w:eastAsia="ru-RU"/>
        </w:rPr>
        <w:t>:</w:t>
      </w:r>
      <w:r w:rsidR="005E5411">
        <w:rPr>
          <w:lang w:eastAsia="ru-RU"/>
        </w:rPr>
        <w:t xml:space="preserve"> </w:t>
      </w:r>
      <w:r w:rsidR="00A24F7A">
        <w:rPr>
          <w:lang w:eastAsia="ru-RU"/>
        </w:rPr>
        <w:t>о</w:t>
      </w:r>
      <w:r w:rsidR="00DE37D5" w:rsidRPr="00204038">
        <w:rPr>
          <w:lang w:eastAsia="ru-RU"/>
        </w:rPr>
        <w:t>чікуване споживання на 202</w:t>
      </w:r>
      <w:r w:rsidR="00DE37D5">
        <w:rPr>
          <w:lang w:eastAsia="ru-RU"/>
        </w:rPr>
        <w:t>2</w:t>
      </w:r>
      <w:r w:rsidR="00DE37D5" w:rsidRPr="00204038">
        <w:rPr>
          <w:lang w:eastAsia="ru-RU"/>
        </w:rPr>
        <w:t xml:space="preserve"> рік – </w:t>
      </w:r>
      <w:r w:rsidR="00DE37D5">
        <w:rPr>
          <w:lang w:eastAsia="ru-RU"/>
        </w:rPr>
        <w:t>20</w:t>
      </w:r>
      <w:r w:rsidR="003D1C81">
        <w:rPr>
          <w:lang w:eastAsia="ru-RU"/>
        </w:rPr>
        <w:t>0</w:t>
      </w:r>
      <w:r w:rsidR="00DE37D5">
        <w:rPr>
          <w:lang w:eastAsia="ru-RU"/>
        </w:rPr>
        <w:t xml:space="preserve"> 000</w:t>
      </w:r>
      <w:r w:rsidR="00DE37D5" w:rsidRPr="00204038">
        <w:rPr>
          <w:lang w:eastAsia="ru-RU"/>
        </w:rPr>
        <w:t xml:space="preserve"> </w:t>
      </w:r>
      <w:r w:rsidR="00DE37D5">
        <w:rPr>
          <w:lang w:eastAsia="ru-RU"/>
        </w:rPr>
        <w:t>кВт</w:t>
      </w:r>
      <w:r w:rsidR="00DE37D5" w:rsidRPr="00204038">
        <w:rPr>
          <w:lang w:eastAsia="ru-RU"/>
        </w:rPr>
        <w:t xml:space="preserve">. </w:t>
      </w:r>
      <w:r>
        <w:rPr>
          <w:lang w:eastAsia="ru-RU"/>
        </w:rPr>
        <w:t>Тариф</w:t>
      </w:r>
      <w:r w:rsidR="003D1C81">
        <w:rPr>
          <w:lang w:eastAsia="ru-RU"/>
        </w:rPr>
        <w:t xml:space="preserve"> на момент проведення</w:t>
      </w:r>
      <w:r w:rsidR="00DE37D5" w:rsidRPr="00204038">
        <w:rPr>
          <w:lang w:eastAsia="ru-RU"/>
        </w:rPr>
        <w:t xml:space="preserve"> </w:t>
      </w:r>
      <w:r w:rsidR="003D1C81">
        <w:rPr>
          <w:lang w:eastAsia="ru-RU"/>
        </w:rPr>
        <w:t>процедури</w:t>
      </w:r>
      <w:r w:rsidR="00DE37D5" w:rsidRPr="00204038">
        <w:rPr>
          <w:lang w:val="ru-RU" w:eastAsia="ru-RU"/>
        </w:rPr>
        <w:t xml:space="preserve"> </w:t>
      </w:r>
      <w:r w:rsidR="00DE37D5" w:rsidRPr="00204038">
        <w:rPr>
          <w:lang w:eastAsia="ru-RU"/>
        </w:rPr>
        <w:t>–</w:t>
      </w:r>
      <w:r w:rsidR="00DE37D5" w:rsidRPr="00204038">
        <w:rPr>
          <w:lang w:val="ru-RU" w:eastAsia="ru-RU"/>
        </w:rPr>
        <w:t xml:space="preserve"> </w:t>
      </w:r>
      <w:r>
        <w:rPr>
          <w:lang w:val="ru-RU" w:eastAsia="ru-RU"/>
        </w:rPr>
        <w:t>1</w:t>
      </w:r>
      <w:r w:rsidR="00DE37D5">
        <w:rPr>
          <w:lang w:eastAsia="ru-RU"/>
        </w:rPr>
        <w:t>,</w:t>
      </w:r>
      <w:r>
        <w:rPr>
          <w:lang w:eastAsia="ru-RU"/>
        </w:rPr>
        <w:t>6149</w:t>
      </w:r>
      <w:r w:rsidR="00DE37D5" w:rsidRPr="00204038">
        <w:rPr>
          <w:lang w:eastAsia="ru-RU"/>
        </w:rPr>
        <w:t xml:space="preserve"> грн з ПДВ. Загальна вартість предмета закупівлі на 202</w:t>
      </w:r>
      <w:r w:rsidR="00DE37D5">
        <w:rPr>
          <w:lang w:eastAsia="ru-RU"/>
        </w:rPr>
        <w:t>2</w:t>
      </w:r>
      <w:r w:rsidR="00DE37D5" w:rsidRPr="00204038">
        <w:rPr>
          <w:lang w:eastAsia="ru-RU"/>
        </w:rPr>
        <w:t xml:space="preserve"> рік – </w:t>
      </w:r>
      <w:r w:rsidR="00DE37D5">
        <w:rPr>
          <w:lang w:val="ru-RU" w:eastAsia="ru-RU"/>
        </w:rPr>
        <w:t xml:space="preserve"> </w:t>
      </w:r>
      <w:r w:rsidR="00417F06">
        <w:rPr>
          <w:lang w:val="ru-RU" w:eastAsia="ru-RU"/>
        </w:rPr>
        <w:t>982913</w:t>
      </w:r>
      <w:r w:rsidR="00DE37D5">
        <w:rPr>
          <w:lang w:val="ru-RU" w:eastAsia="ru-RU"/>
        </w:rPr>
        <w:t>,</w:t>
      </w:r>
      <w:r w:rsidR="00417F06">
        <w:rPr>
          <w:lang w:val="ru-RU" w:eastAsia="ru-RU"/>
        </w:rPr>
        <w:t>63</w:t>
      </w:r>
      <w:r w:rsidR="00DE37D5" w:rsidRPr="00204038">
        <w:rPr>
          <w:lang w:eastAsia="ru-RU"/>
        </w:rPr>
        <w:t xml:space="preserve"> грн з ПДВ</w:t>
      </w:r>
      <w:r w:rsidR="00DE37D5" w:rsidRPr="00204038">
        <w:rPr>
          <w:b/>
          <w:lang w:val="ru-RU" w:eastAsia="ru-RU"/>
        </w:rPr>
        <w:t xml:space="preserve"> </w:t>
      </w:r>
      <w:r w:rsidR="005E5411" w:rsidRPr="00204038">
        <w:rPr>
          <w:lang w:eastAsia="ru-RU"/>
        </w:rPr>
        <w:t>Загальна вартість предмета закупівлі на 202</w:t>
      </w:r>
      <w:r w:rsidR="005E5411">
        <w:rPr>
          <w:lang w:eastAsia="ru-RU"/>
        </w:rPr>
        <w:t>2</w:t>
      </w:r>
      <w:r w:rsidR="005E5411" w:rsidRPr="00204038">
        <w:rPr>
          <w:lang w:eastAsia="ru-RU"/>
        </w:rPr>
        <w:t xml:space="preserve"> рік – </w:t>
      </w:r>
      <w:r w:rsidR="005E5411">
        <w:rPr>
          <w:lang w:eastAsia="ru-RU"/>
        </w:rPr>
        <w:t>322 980</w:t>
      </w:r>
      <w:r w:rsidR="005E5411">
        <w:rPr>
          <w:lang w:eastAsia="ru-RU"/>
        </w:rPr>
        <w:t>,</w:t>
      </w:r>
      <w:r w:rsidR="005E5411">
        <w:rPr>
          <w:lang w:eastAsia="ru-RU"/>
        </w:rPr>
        <w:t>00</w:t>
      </w:r>
      <w:r w:rsidR="005E5411" w:rsidRPr="00204038">
        <w:rPr>
          <w:lang w:eastAsia="ru-RU"/>
        </w:rPr>
        <w:t xml:space="preserve"> грн з ПДВ</w:t>
      </w:r>
      <w:r w:rsidR="005E5411" w:rsidRPr="00204038">
        <w:rPr>
          <w:b/>
          <w:lang w:val="ru-RU" w:eastAsia="ru-RU"/>
        </w:rPr>
        <w:t xml:space="preserve"> (</w:t>
      </w:r>
      <w:r w:rsidR="005E5411">
        <w:rPr>
          <w:b/>
          <w:lang w:val="ru-RU" w:eastAsia="ru-RU"/>
        </w:rPr>
        <w:t>200 000</w:t>
      </w:r>
      <w:r w:rsidR="005E5411" w:rsidRPr="007D5D75">
        <w:rPr>
          <w:b/>
          <w:lang w:val="ru-RU" w:eastAsia="ru-RU"/>
        </w:rPr>
        <w:t xml:space="preserve"> * </w:t>
      </w:r>
      <w:r w:rsidR="005E5411">
        <w:rPr>
          <w:b/>
          <w:lang w:val="ru-RU" w:eastAsia="ru-RU"/>
        </w:rPr>
        <w:t>1</w:t>
      </w:r>
      <w:r w:rsidR="005E5411">
        <w:rPr>
          <w:b/>
          <w:lang w:val="ru-RU" w:eastAsia="ru-RU"/>
        </w:rPr>
        <w:t>,</w:t>
      </w:r>
      <w:r w:rsidR="005E5411">
        <w:rPr>
          <w:b/>
          <w:lang w:val="ru-RU" w:eastAsia="ru-RU"/>
        </w:rPr>
        <w:t>6149</w:t>
      </w:r>
      <w:r w:rsidR="005E5411" w:rsidRPr="00204038">
        <w:rPr>
          <w:b/>
          <w:lang w:eastAsia="ru-RU"/>
        </w:rPr>
        <w:t xml:space="preserve"> = </w:t>
      </w:r>
      <w:r w:rsidR="005E5411">
        <w:rPr>
          <w:b/>
          <w:lang w:eastAsia="ru-RU"/>
        </w:rPr>
        <w:t>322</w:t>
      </w:r>
      <w:r w:rsidR="005E5411">
        <w:rPr>
          <w:b/>
          <w:lang w:eastAsia="ru-RU"/>
        </w:rPr>
        <w:t> </w:t>
      </w:r>
      <w:r w:rsidR="005E5411">
        <w:rPr>
          <w:b/>
          <w:lang w:eastAsia="ru-RU"/>
        </w:rPr>
        <w:t>980</w:t>
      </w:r>
      <w:r w:rsidR="005E5411">
        <w:rPr>
          <w:b/>
          <w:lang w:eastAsia="ru-RU"/>
        </w:rPr>
        <w:t>,</w:t>
      </w:r>
      <w:r w:rsidR="005E5411">
        <w:rPr>
          <w:b/>
          <w:lang w:eastAsia="ru-RU"/>
        </w:rPr>
        <w:t>00</w:t>
      </w:r>
      <w:r w:rsidR="005E5411" w:rsidRPr="00204038">
        <w:rPr>
          <w:b/>
          <w:lang w:eastAsia="ru-RU"/>
        </w:rPr>
        <w:t>).</w:t>
      </w:r>
      <w:r w:rsidR="005E5411">
        <w:rPr>
          <w:b/>
          <w:lang w:eastAsia="ru-RU"/>
        </w:rPr>
        <w:t xml:space="preserve"> </w:t>
      </w:r>
      <w:r w:rsidR="005E5411" w:rsidRPr="00204038">
        <w:rPr>
          <w:lang w:eastAsia="ru-RU"/>
        </w:rPr>
        <w:t xml:space="preserve">Очікуване споживання на 2021 рік – </w:t>
      </w:r>
      <w:r w:rsidR="005E5411">
        <w:rPr>
          <w:lang w:eastAsia="ru-RU"/>
        </w:rPr>
        <w:t>20 000</w:t>
      </w:r>
      <w:r w:rsidR="005E5411">
        <w:rPr>
          <w:lang w:eastAsia="ru-RU"/>
        </w:rPr>
        <w:t xml:space="preserve"> </w:t>
      </w:r>
      <w:proofErr w:type="spellStart"/>
      <w:r w:rsidR="005E5411">
        <w:rPr>
          <w:lang w:eastAsia="ru-RU"/>
        </w:rPr>
        <w:t>кВАр·год</w:t>
      </w:r>
      <w:proofErr w:type="spellEnd"/>
      <w:r w:rsidR="005E5411">
        <w:rPr>
          <w:lang w:eastAsia="ru-RU"/>
        </w:rPr>
        <w:t xml:space="preserve">. </w:t>
      </w:r>
      <w:r w:rsidR="005E5411" w:rsidRPr="007D5D75">
        <w:rPr>
          <w:lang w:eastAsia="ru-RU"/>
        </w:rPr>
        <w:t xml:space="preserve">Очікувана вартість послуг з перетікань визначається як добуток вартості </w:t>
      </w:r>
      <w:proofErr w:type="spellStart"/>
      <w:r w:rsidR="005E5411" w:rsidRPr="007D5D75">
        <w:rPr>
          <w:lang w:eastAsia="ru-RU"/>
        </w:rPr>
        <w:t>фактино</w:t>
      </w:r>
      <w:proofErr w:type="spellEnd"/>
      <w:r w:rsidR="005E5411" w:rsidRPr="007D5D75">
        <w:rPr>
          <w:lang w:eastAsia="ru-RU"/>
        </w:rPr>
        <w:t xml:space="preserve"> наданих послуг у аналогічному періоді попереднього року та індексу інфляції: </w:t>
      </w:r>
      <w:r w:rsidR="005E5411">
        <w:rPr>
          <w:lang w:eastAsia="ru-RU"/>
        </w:rPr>
        <w:t>7 096</w:t>
      </w:r>
      <w:r w:rsidR="005E5411">
        <w:rPr>
          <w:lang w:eastAsia="ru-RU"/>
        </w:rPr>
        <w:t>,</w:t>
      </w:r>
      <w:r w:rsidR="005E5411">
        <w:rPr>
          <w:lang w:eastAsia="ru-RU"/>
        </w:rPr>
        <w:t>00</w:t>
      </w:r>
      <w:r w:rsidR="005E5411">
        <w:rPr>
          <w:lang w:eastAsia="ru-RU"/>
        </w:rPr>
        <w:t xml:space="preserve">. </w:t>
      </w:r>
      <w:r w:rsidR="005E5411" w:rsidRPr="00204038">
        <w:rPr>
          <w:lang w:eastAsia="ru-RU"/>
        </w:rPr>
        <w:t>Загальна вартість предмета закупівлі на 202</w:t>
      </w:r>
      <w:r w:rsidR="005E5411">
        <w:rPr>
          <w:lang w:eastAsia="ru-RU"/>
        </w:rPr>
        <w:t>2</w:t>
      </w:r>
      <w:r w:rsidR="005E5411" w:rsidRPr="00204038">
        <w:rPr>
          <w:lang w:eastAsia="ru-RU"/>
        </w:rPr>
        <w:t xml:space="preserve"> рік</w:t>
      </w:r>
      <w:r w:rsidR="005E5411">
        <w:rPr>
          <w:lang w:eastAsia="ru-RU"/>
        </w:rPr>
        <w:t xml:space="preserve"> </w:t>
      </w:r>
      <w:r w:rsidR="005E5411" w:rsidRPr="00204038">
        <w:rPr>
          <w:lang w:eastAsia="ru-RU"/>
        </w:rPr>
        <w:t>–</w:t>
      </w:r>
      <w:r w:rsidR="005E5411">
        <w:rPr>
          <w:lang w:eastAsia="ru-RU"/>
        </w:rPr>
        <w:t xml:space="preserve"> </w:t>
      </w:r>
      <w:r w:rsidR="005E5411">
        <w:rPr>
          <w:lang w:eastAsia="ru-RU"/>
        </w:rPr>
        <w:t>7 096</w:t>
      </w:r>
      <w:r w:rsidR="005E5411">
        <w:rPr>
          <w:lang w:eastAsia="ru-RU"/>
        </w:rPr>
        <w:t>,</w:t>
      </w:r>
      <w:r w:rsidR="005E5411">
        <w:rPr>
          <w:lang w:eastAsia="ru-RU"/>
        </w:rPr>
        <w:t>00</w:t>
      </w:r>
      <w:r w:rsidR="005E5411">
        <w:rPr>
          <w:lang w:eastAsia="ru-RU"/>
        </w:rPr>
        <w:t xml:space="preserve"> грн. </w:t>
      </w:r>
    </w:p>
    <w:p w14:paraId="59E91D2C" w14:textId="77777777" w:rsidR="00DE37D5" w:rsidRPr="00D87149" w:rsidRDefault="00DE37D5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</w:p>
    <w:p w14:paraId="3D9DE5BC" w14:textId="77777777" w:rsidR="003A397B" w:rsidRPr="00DE37D5" w:rsidRDefault="003A397B" w:rsidP="00B8246B">
      <w:pPr>
        <w:pStyle w:val="a5"/>
        <w:spacing w:before="0" w:beforeAutospacing="0" w:after="0" w:afterAutospacing="0"/>
        <w:ind w:firstLine="425"/>
        <w:jc w:val="both"/>
      </w:pPr>
    </w:p>
    <w:sectPr w:rsidR="003A397B" w:rsidRPr="00DE37D5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F05"/>
    <w:multiLevelType w:val="hybridMultilevel"/>
    <w:tmpl w:val="E3FCC092"/>
    <w:lvl w:ilvl="0" w:tplc="180A9B70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4512A"/>
    <w:rsid w:val="00083B42"/>
    <w:rsid w:val="000B1F80"/>
    <w:rsid w:val="000C58C4"/>
    <w:rsid w:val="000D0281"/>
    <w:rsid w:val="000D292C"/>
    <w:rsid w:val="000D4E09"/>
    <w:rsid w:val="00115DB9"/>
    <w:rsid w:val="0014701E"/>
    <w:rsid w:val="0015274D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397B"/>
    <w:rsid w:val="003A5189"/>
    <w:rsid w:val="003D1C81"/>
    <w:rsid w:val="003E26FC"/>
    <w:rsid w:val="00413782"/>
    <w:rsid w:val="00417F06"/>
    <w:rsid w:val="00455053"/>
    <w:rsid w:val="00455766"/>
    <w:rsid w:val="004615BE"/>
    <w:rsid w:val="004D4894"/>
    <w:rsid w:val="005621FD"/>
    <w:rsid w:val="00575E3F"/>
    <w:rsid w:val="00595B53"/>
    <w:rsid w:val="005E5411"/>
    <w:rsid w:val="006065A6"/>
    <w:rsid w:val="006124A8"/>
    <w:rsid w:val="0063482B"/>
    <w:rsid w:val="00640AE4"/>
    <w:rsid w:val="00691B46"/>
    <w:rsid w:val="0069788F"/>
    <w:rsid w:val="006A1BE5"/>
    <w:rsid w:val="006D6144"/>
    <w:rsid w:val="006E0B50"/>
    <w:rsid w:val="0070478B"/>
    <w:rsid w:val="0071711D"/>
    <w:rsid w:val="00772C36"/>
    <w:rsid w:val="007B14B4"/>
    <w:rsid w:val="00867DAF"/>
    <w:rsid w:val="008920DD"/>
    <w:rsid w:val="008B26F8"/>
    <w:rsid w:val="008D0B93"/>
    <w:rsid w:val="00967420"/>
    <w:rsid w:val="009C2A02"/>
    <w:rsid w:val="009D02E1"/>
    <w:rsid w:val="009D5FA6"/>
    <w:rsid w:val="009E2BDF"/>
    <w:rsid w:val="009E6C58"/>
    <w:rsid w:val="009F610E"/>
    <w:rsid w:val="00A21AD8"/>
    <w:rsid w:val="00A24F7A"/>
    <w:rsid w:val="00A30D09"/>
    <w:rsid w:val="00A55905"/>
    <w:rsid w:val="00A83726"/>
    <w:rsid w:val="00AC4264"/>
    <w:rsid w:val="00AD6403"/>
    <w:rsid w:val="00B00796"/>
    <w:rsid w:val="00B12373"/>
    <w:rsid w:val="00B2288E"/>
    <w:rsid w:val="00B44B35"/>
    <w:rsid w:val="00B6060F"/>
    <w:rsid w:val="00B8246B"/>
    <w:rsid w:val="00C04811"/>
    <w:rsid w:val="00C30B74"/>
    <w:rsid w:val="00C50EBF"/>
    <w:rsid w:val="00C819C9"/>
    <w:rsid w:val="00CB4A30"/>
    <w:rsid w:val="00CC7D6B"/>
    <w:rsid w:val="00D417A2"/>
    <w:rsid w:val="00D758E4"/>
    <w:rsid w:val="00D87149"/>
    <w:rsid w:val="00DC4F23"/>
    <w:rsid w:val="00DD4E4A"/>
    <w:rsid w:val="00DE37D5"/>
    <w:rsid w:val="00E319E3"/>
    <w:rsid w:val="00E33508"/>
    <w:rsid w:val="00E33FD8"/>
    <w:rsid w:val="00E359CA"/>
    <w:rsid w:val="00E6553D"/>
    <w:rsid w:val="00E83152"/>
    <w:rsid w:val="00EC00AF"/>
    <w:rsid w:val="00F14C1B"/>
    <w:rsid w:val="00F6012D"/>
    <w:rsid w:val="00F76DEB"/>
    <w:rsid w:val="00F94398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761F"/>
  <w15:docId w15:val="{4064FDD3-1138-4D0C-A258-9AF165D9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</w:style>
  <w:style w:type="paragraph" w:styleId="2">
    <w:name w:val="heading 2"/>
    <w:basedOn w:val="a"/>
    <w:link w:val="20"/>
    <w:uiPriority w:val="9"/>
    <w:qFormat/>
    <w:rsid w:val="00867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67DA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6">
    <w:name w:val="Hyperlink"/>
    <w:basedOn w:val="a0"/>
    <w:uiPriority w:val="99"/>
    <w:semiHidden/>
    <w:unhideWhenUsed/>
    <w:rsid w:val="0086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4</cp:revision>
  <cp:lastPrinted>2021-10-25T11:25:00Z</cp:lastPrinted>
  <dcterms:created xsi:type="dcterms:W3CDTF">2021-12-31T06:49:00Z</dcterms:created>
  <dcterms:modified xsi:type="dcterms:W3CDTF">2021-12-31T07:10:00Z</dcterms:modified>
</cp:coreProperties>
</file>