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77777777" w:rsidR="00CB0FAA" w:rsidRPr="005A45CC" w:rsidRDefault="000E589C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46BB2" w:rsidRPr="00246BB2">
        <w:rPr>
          <w:rFonts w:ascii="Times New Roman" w:hAnsi="Times New Roman"/>
          <w:sz w:val="24"/>
        </w:rPr>
        <w:t>09120000-6 - Газове паливо</w:t>
      </w:r>
      <w:r w:rsidR="00246BB2" w:rsidRPr="00246BB2"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shd w:val="clear" w:color="auto" w:fill="FDFEFD"/>
        </w:rPr>
        <w:t xml:space="preserve"> </w:t>
      </w:r>
      <w:r w:rsidR="005A45CC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246B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Газ скраплений (для автомобілів)</w:t>
      </w:r>
      <w:r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2373A6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36548436" w:rsidR="00DD00C2" w:rsidRPr="006C7E8B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C7E8B" w:rsidRPr="006C7E8B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UA-2022-01-25-004943-b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77777777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46BB2" w:rsidRPr="00246BB2">
        <w:rPr>
          <w:rFonts w:ascii="Times New Roman" w:hAnsi="Times New Roman"/>
          <w:sz w:val="24"/>
        </w:rPr>
        <w:t>09120000-6 - Газове паливо</w:t>
      </w:r>
      <w:r w:rsidR="00246BB2" w:rsidRPr="00246BB2"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shd w:val="clear" w:color="auto" w:fill="FDFEFD"/>
        </w:rPr>
        <w:t xml:space="preserve"> </w:t>
      </w:r>
      <w:r w:rsidR="00246BB2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246B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Газ скраплений (для автомобілів)</w:t>
      </w:r>
      <w:r w:rsidR="00246BB2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5B98EFEE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00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7428CDD7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3F0F24">
        <w:rPr>
          <w:lang w:val="uk-UA"/>
        </w:rPr>
        <w:t xml:space="preserve">газу для автомобілів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77FBD5D0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газу скрапленого (для автомобілів)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5000 літрів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19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95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B581" w14:textId="77777777" w:rsidR="00F91A49" w:rsidRDefault="00F91A49" w:rsidP="009A525D">
      <w:pPr>
        <w:spacing w:after="0" w:line="240" w:lineRule="auto"/>
      </w:pPr>
      <w:r>
        <w:separator/>
      </w:r>
    </w:p>
  </w:endnote>
  <w:endnote w:type="continuationSeparator" w:id="0">
    <w:p w14:paraId="229E8F7F" w14:textId="77777777" w:rsidR="00F91A49" w:rsidRDefault="00F91A49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E2EF" w14:textId="77777777" w:rsidR="00F91A49" w:rsidRDefault="00F91A49" w:rsidP="009A525D">
      <w:pPr>
        <w:spacing w:after="0" w:line="240" w:lineRule="auto"/>
      </w:pPr>
      <w:r>
        <w:separator/>
      </w:r>
    </w:p>
  </w:footnote>
  <w:footnote w:type="continuationSeparator" w:id="0">
    <w:p w14:paraId="01469C67" w14:textId="77777777" w:rsidR="00F91A49" w:rsidRDefault="00F91A49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17A2"/>
    <w:rsid w:val="00D9634E"/>
    <w:rsid w:val="00DC3684"/>
    <w:rsid w:val="00DD00C2"/>
    <w:rsid w:val="00DE184B"/>
    <w:rsid w:val="00E04F0B"/>
    <w:rsid w:val="00E20C71"/>
    <w:rsid w:val="00E33FD8"/>
    <w:rsid w:val="00E5316E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3EB23A99-488C-42E0-8C54-BC72AC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2</cp:revision>
  <cp:lastPrinted>2020-12-28T07:57:00Z</cp:lastPrinted>
  <dcterms:created xsi:type="dcterms:W3CDTF">2022-01-27T07:26:00Z</dcterms:created>
  <dcterms:modified xsi:type="dcterms:W3CDTF">2022-01-27T07:26:00Z</dcterms:modified>
</cp:coreProperties>
</file>