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25906129" w:rsidR="00CB0FAA" w:rsidRPr="005A45CC" w:rsidRDefault="000E589C" w:rsidP="00EC458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589">
        <w:rPr>
          <w:rFonts w:ascii="Times New Roman" w:hAnsi="Times New Roman"/>
          <w:sz w:val="24"/>
        </w:rPr>
        <w:tab/>
        <w:t>«</w:t>
      </w:r>
      <w:r w:rsidR="00EC4589" w:rsidRPr="00EC4589">
        <w:rPr>
          <w:rFonts w:ascii="Times New Roman" w:hAnsi="Times New Roman"/>
          <w:sz w:val="24"/>
        </w:rPr>
        <w:t>34110000-1 - Легкові автомобілі (Легковий автомобіль)</w:t>
      </w:r>
      <w:r w:rsidR="002373A6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542F90A9" w:rsidR="00DD00C2" w:rsidRPr="00EC4589" w:rsidRDefault="00EC4589" w:rsidP="00EC4589">
      <w:pPr>
        <w:ind w:firstLine="708"/>
        <w:rPr>
          <w:rFonts w:ascii="Times New Roman" w:hAnsi="Times New Roman"/>
          <w:sz w:val="24"/>
        </w:rPr>
      </w:pPr>
      <w:r w:rsidRPr="00EC4589">
        <w:rPr>
          <w:rFonts w:ascii="Times New Roman" w:hAnsi="Times New Roman"/>
          <w:sz w:val="24"/>
        </w:rPr>
        <w:t>UA-2022-02-08-000222-c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3234120D" w14:textId="0B64B1B1" w:rsidR="00EC4589" w:rsidRDefault="00EC4589" w:rsidP="00EC4589">
      <w:pPr>
        <w:pStyle w:val="a6"/>
        <w:spacing w:before="0" w:beforeAutospacing="0" w:after="0" w:afterAutospacing="0"/>
        <w:ind w:firstLine="708"/>
        <w:jc w:val="both"/>
        <w:rPr>
          <w:lang w:val="uk-UA"/>
        </w:rPr>
      </w:pPr>
      <w:r w:rsidRPr="000E12A4">
        <w:rPr>
          <w:lang w:val="uk-UA"/>
        </w:rPr>
        <w:t>Для п</w:t>
      </w:r>
      <w:r w:rsidRPr="000E12A4">
        <w:rPr>
          <w:bCs/>
          <w:lang w:val="uk-UA"/>
        </w:rPr>
        <w:t>ідтримки необхідного рівня</w:t>
      </w:r>
      <w:r>
        <w:rPr>
          <w:bCs/>
          <w:lang w:val="uk-UA"/>
        </w:rPr>
        <w:t xml:space="preserve"> навчально-виробничого процесу в ліцеї, якісної підготовки слухачів з практичної підготовки водіїв на сучасних легкових автомобілях є потреба в придбанні транспортного засобу.</w:t>
      </w:r>
    </w:p>
    <w:p w14:paraId="6CA27A80" w14:textId="695ABA70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r w:rsidRPr="00204038">
        <w:t>ехнічні та якісні характеристики предмета закупівлі визначені відповідно до потреб замовника та з урахуванням вимог</w:t>
      </w:r>
      <w:r w:rsidR="0069018D">
        <w:t xml:space="preserve"> нормативних документів у</w:t>
      </w:r>
      <w:r w:rsidR="0069018D">
        <w:rPr>
          <w:lang w:val="uk-UA"/>
        </w:rPr>
        <w:t xml:space="preserve"> відповідній</w:t>
      </w:r>
      <w:r w:rsidR="0069018D">
        <w:t xml:space="preserve"> сфері</w:t>
      </w:r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553C272F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EC4589" w:rsidRPr="00EC4589">
        <w:rPr>
          <w:rFonts w:ascii="Times New Roman" w:hAnsi="Times New Roman"/>
          <w:sz w:val="24"/>
        </w:rPr>
        <w:t>34110000-1 - Легкові автомобілі (Легковий автомобіль)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</w:t>
      </w:r>
      <w:r w:rsidR="00EC4589">
        <w:rPr>
          <w:rFonts w:ascii="Times New Roman" w:eastAsia="Times New Roman" w:hAnsi="Times New Roman"/>
          <w:sz w:val="24"/>
          <w:szCs w:val="24"/>
          <w:lang w:eastAsia="ru-RU"/>
        </w:rPr>
        <w:t>спеціа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0B01B348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EC4589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600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00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09B90659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F5664A">
        <w:rPr>
          <w:lang w:val="uk-UA"/>
        </w:rPr>
        <w:t>легкових</w:t>
      </w:r>
      <w:r w:rsidR="003F0F24">
        <w:rPr>
          <w:lang w:val="uk-UA"/>
        </w:rPr>
        <w:t xml:space="preserve"> автомобілів </w:t>
      </w:r>
      <w:r w:rsidRPr="0084011A">
        <w:rPr>
          <w:lang w:val="uk-UA"/>
        </w:rPr>
        <w:t>з використ</w:t>
      </w:r>
      <w:bookmarkStart w:id="0" w:name="_GoBack"/>
      <w:bookmarkEnd w:id="0"/>
      <w:r w:rsidRPr="0084011A">
        <w:rPr>
          <w:lang w:val="uk-UA"/>
        </w:rPr>
        <w:t>анням цін, отриманих з відкритих джерел інформації:</w:t>
      </w:r>
    </w:p>
    <w:p w14:paraId="6ADCAAFA" w14:textId="24FB87C5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EC4589">
        <w:rPr>
          <w:rFonts w:ascii="Times New Roman" w:eastAsia="Times New Roman" w:hAnsi="Times New Roman"/>
          <w:sz w:val="24"/>
          <w:szCs w:val="24"/>
          <w:lang w:eastAsia="ru-RU"/>
        </w:rPr>
        <w:t>в легковому автомобілі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EC4589">
        <w:rPr>
          <w:rFonts w:ascii="Times New Roman" w:eastAsia="Times New Roman" w:hAnsi="Times New Roman"/>
          <w:sz w:val="24"/>
          <w:szCs w:val="24"/>
          <w:lang w:eastAsia="ru-RU"/>
        </w:rPr>
        <w:t>1 одиниця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C4589">
        <w:rPr>
          <w:rFonts w:ascii="Times New Roman" w:eastAsia="Times New Roman" w:hAnsi="Times New Roman"/>
          <w:sz w:val="24"/>
          <w:szCs w:val="24"/>
          <w:lang w:val="ru-RU" w:eastAsia="ru-RU"/>
        </w:rPr>
        <w:t>600 000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C4589">
        <w:rPr>
          <w:rFonts w:ascii="Times New Roman" w:eastAsia="Times New Roman" w:hAnsi="Times New Roman"/>
          <w:sz w:val="24"/>
          <w:szCs w:val="24"/>
          <w:lang w:val="ru-RU" w:eastAsia="ru-RU"/>
        </w:rPr>
        <w:t>600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</w:t>
      </w:r>
      <w:r w:rsidR="00246BB2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EC458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EC458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600 000</w:t>
      </w:r>
      <w:r w:rsidR="00942C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EC4589">
        <w:rPr>
          <w:rFonts w:ascii="Times New Roman" w:eastAsia="Times New Roman" w:hAnsi="Times New Roman"/>
          <w:b/>
          <w:sz w:val="24"/>
          <w:szCs w:val="24"/>
          <w:lang w:eastAsia="ru-RU"/>
        </w:rPr>
        <w:t>600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46BB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>0,00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7A373" w14:textId="77777777" w:rsidR="005D568B" w:rsidRDefault="005D568B" w:rsidP="009A525D">
      <w:pPr>
        <w:spacing w:after="0" w:line="240" w:lineRule="auto"/>
      </w:pPr>
      <w:r>
        <w:separator/>
      </w:r>
    </w:p>
  </w:endnote>
  <w:endnote w:type="continuationSeparator" w:id="0">
    <w:p w14:paraId="5B6F68B9" w14:textId="77777777" w:rsidR="005D568B" w:rsidRDefault="005D568B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2A057" w14:textId="77777777" w:rsidR="005D568B" w:rsidRDefault="005D568B" w:rsidP="009A525D">
      <w:pPr>
        <w:spacing w:after="0" w:line="240" w:lineRule="auto"/>
      </w:pPr>
      <w:r>
        <w:separator/>
      </w:r>
    </w:p>
  </w:footnote>
  <w:footnote w:type="continuationSeparator" w:id="0">
    <w:p w14:paraId="6E6FE429" w14:textId="77777777" w:rsidR="005D568B" w:rsidRDefault="005D568B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D568B"/>
    <w:rsid w:val="005E1925"/>
    <w:rsid w:val="005E71BF"/>
    <w:rsid w:val="006124A8"/>
    <w:rsid w:val="006231C7"/>
    <w:rsid w:val="0062468A"/>
    <w:rsid w:val="00646B55"/>
    <w:rsid w:val="0069018D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17A2"/>
    <w:rsid w:val="00D84ED5"/>
    <w:rsid w:val="00D9634E"/>
    <w:rsid w:val="00DC3684"/>
    <w:rsid w:val="00DD00C2"/>
    <w:rsid w:val="00DE184B"/>
    <w:rsid w:val="00E04F0B"/>
    <w:rsid w:val="00E20C71"/>
    <w:rsid w:val="00E33FD8"/>
    <w:rsid w:val="00E5316E"/>
    <w:rsid w:val="00EC4589"/>
    <w:rsid w:val="00EC7002"/>
    <w:rsid w:val="00EE74B4"/>
    <w:rsid w:val="00EF25B8"/>
    <w:rsid w:val="00F03082"/>
    <w:rsid w:val="00F13ECF"/>
    <w:rsid w:val="00F176CC"/>
    <w:rsid w:val="00F30FEE"/>
    <w:rsid w:val="00F5664A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  <w15:docId w15:val="{3EB23A99-488C-42E0-8C54-BC72AC9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Admin</cp:lastModifiedBy>
  <cp:revision>4</cp:revision>
  <cp:lastPrinted>2020-12-28T07:57:00Z</cp:lastPrinted>
  <dcterms:created xsi:type="dcterms:W3CDTF">2022-01-27T07:26:00Z</dcterms:created>
  <dcterms:modified xsi:type="dcterms:W3CDTF">2022-02-14T21:00:00Z</dcterms:modified>
</cp:coreProperties>
</file>