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32B335E9" w:rsidR="00CB0FAA" w:rsidRPr="000665AD" w:rsidRDefault="000E589C" w:rsidP="00EC458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589">
        <w:rPr>
          <w:rFonts w:ascii="Times New Roman" w:hAnsi="Times New Roman"/>
          <w:sz w:val="24"/>
        </w:rPr>
        <w:tab/>
      </w:r>
      <w:r w:rsidRPr="000665AD">
        <w:rPr>
          <w:rFonts w:ascii="Times New Roman" w:hAnsi="Times New Roman"/>
          <w:sz w:val="24"/>
          <w:szCs w:val="24"/>
        </w:rPr>
        <w:t>«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99999999-9</w:t>
      </w:r>
      <w:r w:rsidR="000665AD" w:rsidRPr="000665AD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Не відображене в інших розділах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 xml:space="preserve"> (</w:t>
      </w:r>
      <w:r w:rsidR="000665AD" w:rsidRPr="000665AD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Подрібнювач соломи в валках УМС 170 або еквівалент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)</w:t>
      </w:r>
      <w:r w:rsidR="002373A6" w:rsidRPr="00066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0335047A" w14:textId="23F97352" w:rsidR="000665AD" w:rsidRPr="000665AD" w:rsidRDefault="000665AD" w:rsidP="000665AD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color w:val="000000"/>
          <w:sz w:val="18"/>
          <w:szCs w:val="18"/>
          <w:shd w:val="clear" w:color="auto" w:fill="F3F3F3"/>
        </w:rPr>
      </w:pPr>
      <w:r w:rsidRPr="000665AD">
        <w:rPr>
          <w:rFonts w:ascii="Times New Roman" w:hAnsi="Times New Roman"/>
          <w:color w:val="000000"/>
          <w:sz w:val="24"/>
          <w:szCs w:val="18"/>
        </w:rPr>
        <w:t>UA-2022-02-14-000221-c</w:t>
      </w:r>
    </w:p>
    <w:p w14:paraId="33C9D0B5" w14:textId="77777777" w:rsidR="000665AD" w:rsidRPr="000665AD" w:rsidRDefault="000665AD" w:rsidP="000665AD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CCD577E" w14:textId="472F78AB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3234120D" w14:textId="3FA91F67" w:rsidR="00EC4589" w:rsidRDefault="00EC4589" w:rsidP="00EC4589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0E12A4">
        <w:rPr>
          <w:lang w:val="uk-UA"/>
        </w:rPr>
        <w:t>Для п</w:t>
      </w:r>
      <w:r w:rsidRPr="000E12A4">
        <w:rPr>
          <w:bCs/>
          <w:lang w:val="uk-UA"/>
        </w:rPr>
        <w:t>ідтримки необхідного рівня</w:t>
      </w:r>
      <w:r>
        <w:rPr>
          <w:bCs/>
          <w:lang w:val="uk-UA"/>
        </w:rPr>
        <w:t xml:space="preserve"> навчально-виробничого процесу в ліцеї, якісної підготовки слухачів з практичної підготовки </w:t>
      </w:r>
      <w:r w:rsidR="000665AD">
        <w:rPr>
          <w:bCs/>
          <w:lang w:val="uk-UA"/>
        </w:rPr>
        <w:t>Трактористів-машиністів сільськогосподарського виробництва, належного виконання комплексу польових робіт на учбовому господарстві</w:t>
      </w:r>
      <w:r>
        <w:rPr>
          <w:bCs/>
          <w:lang w:val="uk-UA"/>
        </w:rPr>
        <w:t xml:space="preserve"> є потреба в </w:t>
      </w:r>
      <w:r w:rsidR="000665AD">
        <w:rPr>
          <w:bCs/>
          <w:lang w:val="uk-UA"/>
        </w:rPr>
        <w:t>подрібнювача соломи</w:t>
      </w:r>
      <w:r>
        <w:rPr>
          <w:bCs/>
          <w:lang w:val="uk-UA"/>
        </w:rPr>
        <w:t>.</w:t>
      </w:r>
    </w:p>
    <w:p w14:paraId="6CA27A80" w14:textId="695ABA70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204038">
        <w:t>ехнічні та якісні характеристики предмета закупівлі визначені відповідно до потреб замовника та з урахуванням вимог</w:t>
      </w:r>
      <w:r w:rsidR="0069018D">
        <w:t xml:space="preserve"> нормативних документів у</w:t>
      </w:r>
      <w:r w:rsidR="0069018D">
        <w:rPr>
          <w:lang w:val="uk-UA"/>
        </w:rPr>
        <w:t xml:space="preserve"> відповідній</w:t>
      </w:r>
      <w:r w:rsidR="0069018D">
        <w:t xml:space="preserve"> сфері</w:t>
      </w:r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51263971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99999999-9</w:t>
      </w:r>
      <w:r w:rsidR="000665AD" w:rsidRPr="000665AD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 - 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Не відображене в інших розділах (</w:t>
      </w:r>
      <w:r w:rsidR="000665AD" w:rsidRPr="000665AD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Подрібнювач соломи в валках УМС 170 або еквівалент</w:t>
      </w:r>
      <w:r w:rsidR="000665AD" w:rsidRPr="000665A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>спеціа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B1BAE3B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0665A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137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00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4EEE0AB6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0665AD">
        <w:rPr>
          <w:lang w:val="uk-UA"/>
        </w:rPr>
        <w:t>подрібнювача соломи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</w:t>
      </w:r>
      <w:bookmarkStart w:id="0" w:name="_GoBack"/>
      <w:bookmarkEnd w:id="0"/>
      <w:r w:rsidRPr="0084011A">
        <w:rPr>
          <w:lang w:val="uk-UA"/>
        </w:rPr>
        <w:t>аних з відкритих джерел інформації:</w:t>
      </w:r>
    </w:p>
    <w:p w14:paraId="6ADCAAFA" w14:textId="4AAC31C4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665AD">
        <w:rPr>
          <w:rFonts w:ascii="Times New Roman" w:eastAsia="Times New Roman" w:hAnsi="Times New Roman"/>
          <w:sz w:val="24"/>
          <w:szCs w:val="24"/>
          <w:lang w:eastAsia="ru-RU"/>
        </w:rPr>
        <w:t>подрібнювачі соломи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>1 одиниця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665AD">
        <w:rPr>
          <w:rFonts w:ascii="Times New Roman" w:eastAsia="Times New Roman" w:hAnsi="Times New Roman"/>
          <w:sz w:val="24"/>
          <w:szCs w:val="24"/>
          <w:lang w:val="ru-RU" w:eastAsia="ru-RU"/>
        </w:rPr>
        <w:t>137</w:t>
      </w:r>
      <w:r w:rsidR="00EC458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665AD">
        <w:rPr>
          <w:rFonts w:ascii="Times New Roman" w:eastAsia="Times New Roman" w:hAnsi="Times New Roman"/>
          <w:sz w:val="24"/>
          <w:szCs w:val="24"/>
          <w:lang w:val="ru-RU" w:eastAsia="ru-RU"/>
        </w:rPr>
        <w:t>137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EC458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0665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137</w:t>
      </w:r>
      <w:r w:rsidR="00EC458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0665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137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70C1" w14:textId="77777777" w:rsidR="0095656E" w:rsidRDefault="0095656E" w:rsidP="009A525D">
      <w:pPr>
        <w:spacing w:after="0" w:line="240" w:lineRule="auto"/>
      </w:pPr>
      <w:r>
        <w:separator/>
      </w:r>
    </w:p>
  </w:endnote>
  <w:endnote w:type="continuationSeparator" w:id="0">
    <w:p w14:paraId="734D331E" w14:textId="77777777" w:rsidR="0095656E" w:rsidRDefault="0095656E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A969" w14:textId="77777777" w:rsidR="0095656E" w:rsidRDefault="0095656E" w:rsidP="009A525D">
      <w:pPr>
        <w:spacing w:after="0" w:line="240" w:lineRule="auto"/>
      </w:pPr>
      <w:r>
        <w:separator/>
      </w:r>
    </w:p>
  </w:footnote>
  <w:footnote w:type="continuationSeparator" w:id="0">
    <w:p w14:paraId="016BC9BD" w14:textId="77777777" w:rsidR="0095656E" w:rsidRDefault="0095656E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009B"/>
    <w:rsid w:val="00052530"/>
    <w:rsid w:val="000665AD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9018D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5656E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17A2"/>
    <w:rsid w:val="00D84ED5"/>
    <w:rsid w:val="00D9634E"/>
    <w:rsid w:val="00DC3684"/>
    <w:rsid w:val="00DD00C2"/>
    <w:rsid w:val="00DE184B"/>
    <w:rsid w:val="00E04F0B"/>
    <w:rsid w:val="00E20C71"/>
    <w:rsid w:val="00E33FD8"/>
    <w:rsid w:val="00E5316E"/>
    <w:rsid w:val="00EC4589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65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4</cp:revision>
  <cp:lastPrinted>2020-12-28T07:57:00Z</cp:lastPrinted>
  <dcterms:created xsi:type="dcterms:W3CDTF">2022-01-27T07:26:00Z</dcterms:created>
  <dcterms:modified xsi:type="dcterms:W3CDTF">2022-02-14T20:59:00Z</dcterms:modified>
</cp:coreProperties>
</file>