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2866" w14:textId="77777777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CD94DD" w14:textId="7429AF60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7E39F4BA" w14:textId="77777777" w:rsidR="0084011A" w:rsidRPr="00931D71" w:rsidRDefault="0084011A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D4CAE2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17783B49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7A872AA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7CE971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146FB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751FAF" w14:textId="77777777" w:rsidR="0084011A" w:rsidRDefault="00132A2F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011A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84011A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274D244A" w14:textId="77777777" w:rsidR="0084011A" w:rsidRPr="004615BE" w:rsidRDefault="0084011A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0D9265" w14:textId="5575E8B3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64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B810600" w14:textId="40BB5370" w:rsidR="00CB0FAA" w:rsidRPr="005A45CC" w:rsidRDefault="000E589C" w:rsidP="00D4026B">
      <w:pPr>
        <w:pStyle w:val="2"/>
        <w:shd w:val="clear" w:color="auto" w:fill="F3F3F3"/>
        <w:spacing w:before="0"/>
        <w:ind w:right="1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2B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D4026B" w:rsidRPr="00E22B7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09130000-9 - Нафта і дистиляти (Бензин, дизельне паливо)</w:t>
      </w:r>
      <w:r w:rsidR="002373A6" w:rsidRPr="00E22B7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</w:p>
    <w:p w14:paraId="6FCFD290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12CDD0BB" w14:textId="65BAE4C4" w:rsidR="00DD00C2" w:rsidRPr="00D4026B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E4D15" w:rsidRPr="00D4026B">
        <w:rPr>
          <w:rFonts w:ascii="Times New Roman" w:hAnsi="Times New Roman"/>
          <w:color w:val="000000"/>
          <w:sz w:val="24"/>
          <w:szCs w:val="24"/>
          <w:shd w:val="clear" w:color="auto" w:fill="F3F3F3"/>
        </w:rPr>
        <w:t>UA-2022-02-23-005404-b</w:t>
      </w:r>
    </w:p>
    <w:p w14:paraId="7CCD577E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CA27A80" w14:textId="38267D32" w:rsidR="00BE23FA" w:rsidRDefault="006B2A8E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  <w:proofErr w:type="spellStart"/>
      <w:r w:rsidRPr="00204038">
        <w:t>замовника</w:t>
      </w:r>
      <w:proofErr w:type="spellEnd"/>
      <w:r w:rsidRPr="00204038">
        <w:t xml:space="preserve"> та з </w:t>
      </w:r>
      <w:proofErr w:type="spellStart"/>
      <w:r w:rsidRPr="00204038">
        <w:t>урахуванням</w:t>
      </w:r>
      <w:proofErr w:type="spellEnd"/>
      <w:r w:rsidRPr="00204038">
        <w:t xml:space="preserve"> </w:t>
      </w:r>
      <w:proofErr w:type="spellStart"/>
      <w:r w:rsidRPr="00204038">
        <w:t>вимог</w:t>
      </w:r>
      <w:proofErr w:type="spellEnd"/>
      <w:r w:rsidRPr="00204038">
        <w:t xml:space="preserve"> </w:t>
      </w:r>
      <w:proofErr w:type="spellStart"/>
      <w:r w:rsidRPr="00204038">
        <w:t>нормативних</w:t>
      </w:r>
      <w:proofErr w:type="spellEnd"/>
      <w:r w:rsidRPr="00204038">
        <w:t xml:space="preserve"> </w:t>
      </w:r>
      <w:proofErr w:type="spellStart"/>
      <w:r w:rsidRPr="00204038">
        <w:t>документів</w:t>
      </w:r>
      <w:proofErr w:type="spellEnd"/>
      <w:r w:rsidRPr="00204038">
        <w:t xml:space="preserve"> у </w:t>
      </w:r>
      <w:proofErr w:type="spellStart"/>
      <w:r w:rsidRPr="00204038">
        <w:t>сфері</w:t>
      </w:r>
      <w:proofErr w:type="spellEnd"/>
      <w:r w:rsidRPr="00204038">
        <w:t xml:space="preserve"> </w:t>
      </w:r>
      <w:proofErr w:type="spellStart"/>
      <w:r w:rsidRPr="00204038">
        <w:t>стандартизації</w:t>
      </w:r>
      <w:proofErr w:type="spellEnd"/>
      <w:r w:rsidRPr="00204038">
        <w:t>.</w:t>
      </w:r>
    </w:p>
    <w:p w14:paraId="379DB7DD" w14:textId="77777777" w:rsidR="008C7826" w:rsidRPr="00BE23FA" w:rsidRDefault="008C7826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304278E9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443ECA0" w14:textId="63D622CA" w:rsidR="0084011A" w:rsidRDefault="00DD00C2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hyperlink r:id="rId7" w:history="1">
        <w:r w:rsidR="00D4026B" w:rsidRPr="00D4026B">
          <w:rPr>
            <w:rStyle w:val="a7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09130000-9 - Нафта і дистиляти (Бензин, дизельне паливо)</w:t>
        </w:r>
      </w:hyperlink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8401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18D42" w14:textId="77777777" w:rsidR="0084011A" w:rsidRDefault="0084011A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637E" w14:textId="2D2A9076" w:rsidR="0084011A" w:rsidRPr="0084011A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 на 2022 рік: </w:t>
      </w:r>
      <w:r w:rsidR="00D4026B" w:rsidRPr="00D4026B">
        <w:rPr>
          <w:rFonts w:ascii="Times New Roman" w:eastAsia="Times New Roman" w:hAnsi="Times New Roman"/>
          <w:bCs/>
          <w:sz w:val="24"/>
          <w:szCs w:val="24"/>
          <w:lang w:eastAsia="ru-RU"/>
        </w:rPr>
        <w:t>927</w:t>
      </w:r>
      <w:r w:rsidR="00D402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026B" w:rsidRPr="00D4026B">
        <w:rPr>
          <w:rFonts w:ascii="Times New Roman" w:eastAsia="Times New Roman" w:hAnsi="Times New Roman"/>
          <w:bCs/>
          <w:sz w:val="24"/>
          <w:szCs w:val="24"/>
          <w:lang w:eastAsia="ru-RU"/>
        </w:rPr>
        <w:t>170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,00 </w:t>
      </w:r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>грн з ПДВ.</w:t>
      </w:r>
    </w:p>
    <w:p w14:paraId="40AFABB8" w14:textId="77777777" w:rsidR="0084011A" w:rsidRPr="00204038" w:rsidRDefault="0084011A" w:rsidP="0084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8E9B" w14:textId="36D5A447" w:rsidR="0084011A" w:rsidRPr="00204038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097AA535" w14:textId="77777777" w:rsidR="0084011A" w:rsidRPr="00204038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Визначено 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208E03" w14:textId="0FC0643A" w:rsidR="0084011A" w:rsidRPr="0084011A" w:rsidRDefault="0084011A" w:rsidP="0084011A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84011A">
        <w:rPr>
          <w:lang w:val="uk-UA"/>
        </w:rPr>
        <w:t xml:space="preserve">Згідно з методом порівняння ринкових цін </w:t>
      </w:r>
      <w:r w:rsidR="00D4026B">
        <w:rPr>
          <w:lang w:val="uk-UA"/>
        </w:rPr>
        <w:t xml:space="preserve">по Чернігівській області станом на 23.02.2022 року </w:t>
      </w:r>
      <w:r w:rsidRPr="0084011A">
        <w:rPr>
          <w:lang w:val="uk-UA"/>
        </w:rPr>
        <w:t xml:space="preserve">проведено розрахунок очікуваної вартості закупівлі </w:t>
      </w:r>
      <w:r w:rsidR="00D4026B">
        <w:rPr>
          <w:lang w:val="uk-UA"/>
        </w:rPr>
        <w:t>бензину А-92 та дизельного палива</w:t>
      </w:r>
      <w:r w:rsidR="003F0F24">
        <w:rPr>
          <w:lang w:val="uk-UA"/>
        </w:rPr>
        <w:t xml:space="preserve"> </w:t>
      </w:r>
      <w:r w:rsidRPr="0084011A">
        <w:rPr>
          <w:lang w:val="uk-UA"/>
        </w:rPr>
        <w:t>з використанням цін, отриманих з відкритих джерел інформації:</w:t>
      </w:r>
    </w:p>
    <w:p w14:paraId="6ADCAAFA" w14:textId="3B914ED1" w:rsidR="00942C29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потреба 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бензину А-92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 літрів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 xml:space="preserve"> та дизельного палива – 20000 літрів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ціна на момент проведення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4026B">
        <w:rPr>
          <w:rFonts w:ascii="Times New Roman" w:eastAsia="Times New Roman" w:hAnsi="Times New Roman"/>
          <w:sz w:val="24"/>
          <w:szCs w:val="24"/>
          <w:lang w:val="ru-RU" w:eastAsia="ru-RU"/>
        </w:rPr>
        <w:t>бензин А-92 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, дизельне паливо 34,35 грн з ПДВ.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Загальна вартість предмета закупівлі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4026B">
        <w:rPr>
          <w:rFonts w:ascii="Times New Roman" w:eastAsia="Times New Roman" w:hAnsi="Times New Roman"/>
          <w:sz w:val="24"/>
          <w:szCs w:val="24"/>
          <w:lang w:val="ru-RU" w:eastAsia="ru-RU"/>
        </w:rPr>
        <w:t>927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4026B">
        <w:rPr>
          <w:rFonts w:ascii="Times New Roman" w:eastAsia="Times New Roman" w:hAnsi="Times New Roman"/>
          <w:sz w:val="24"/>
          <w:szCs w:val="24"/>
          <w:lang w:val="ru-RU" w:eastAsia="ru-RU"/>
        </w:rPr>
        <w:t>17</w:t>
      </w:r>
      <w:r w:rsidR="00246BB2">
        <w:rPr>
          <w:rFonts w:ascii="Times New Roman" w:eastAsia="Times New Roman" w:hAnsi="Times New Roman"/>
          <w:sz w:val="24"/>
          <w:szCs w:val="24"/>
          <w:lang w:val="ru-RU" w:eastAsia="ru-RU"/>
        </w:rPr>
        <w:t>0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D4026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</w:t>
      </w:r>
      <w:r w:rsidR="00246BB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</w:t>
      </w:r>
      <w:r w:rsidR="00942C29"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D4026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34</w:t>
      </w:r>
      <w:r w:rsidR="00942C2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</w:t>
      </w:r>
      <w:r w:rsidR="00D4026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31 + 20000*34,35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D4026B">
        <w:rPr>
          <w:rFonts w:ascii="Times New Roman" w:eastAsia="Times New Roman" w:hAnsi="Times New Roman"/>
          <w:b/>
          <w:sz w:val="24"/>
          <w:szCs w:val="24"/>
          <w:lang w:eastAsia="ru-RU"/>
        </w:rPr>
        <w:t>240170,00 + 687000,00 = 927</w:t>
      </w:r>
      <w:r w:rsidR="00942C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4026B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942C29">
        <w:rPr>
          <w:rFonts w:ascii="Times New Roman" w:eastAsia="Times New Roman" w:hAnsi="Times New Roman"/>
          <w:b/>
          <w:sz w:val="24"/>
          <w:szCs w:val="24"/>
          <w:lang w:eastAsia="ru-RU"/>
        </w:rPr>
        <w:t>0,00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2E9830DB" w14:textId="77777777"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1B1A" w14:textId="77777777"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F76A3F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8B3B665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CBE3" w14:textId="77777777" w:rsidR="000138E8" w:rsidRDefault="000138E8" w:rsidP="009A525D">
      <w:pPr>
        <w:spacing w:after="0" w:line="240" w:lineRule="auto"/>
      </w:pPr>
      <w:r>
        <w:separator/>
      </w:r>
    </w:p>
  </w:endnote>
  <w:endnote w:type="continuationSeparator" w:id="0">
    <w:p w14:paraId="2AECC0CF" w14:textId="77777777" w:rsidR="000138E8" w:rsidRDefault="000138E8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270E" w14:textId="77777777" w:rsidR="000138E8" w:rsidRDefault="000138E8" w:rsidP="009A525D">
      <w:pPr>
        <w:spacing w:after="0" w:line="240" w:lineRule="auto"/>
      </w:pPr>
      <w:r>
        <w:separator/>
      </w:r>
    </w:p>
  </w:footnote>
  <w:footnote w:type="continuationSeparator" w:id="0">
    <w:p w14:paraId="432652DF" w14:textId="77777777" w:rsidR="000138E8" w:rsidRDefault="000138E8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1538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138E8"/>
    <w:rsid w:val="000210D2"/>
    <w:rsid w:val="0003009B"/>
    <w:rsid w:val="00052530"/>
    <w:rsid w:val="000720EB"/>
    <w:rsid w:val="00073EA9"/>
    <w:rsid w:val="00080724"/>
    <w:rsid w:val="0008210A"/>
    <w:rsid w:val="000920B4"/>
    <w:rsid w:val="000A6027"/>
    <w:rsid w:val="000B1F80"/>
    <w:rsid w:val="000C58C4"/>
    <w:rsid w:val="000C63E5"/>
    <w:rsid w:val="000D292C"/>
    <w:rsid w:val="000E589C"/>
    <w:rsid w:val="00110561"/>
    <w:rsid w:val="00132A2F"/>
    <w:rsid w:val="001478B0"/>
    <w:rsid w:val="00150D52"/>
    <w:rsid w:val="001B0A74"/>
    <w:rsid w:val="001B3984"/>
    <w:rsid w:val="00234123"/>
    <w:rsid w:val="002373A6"/>
    <w:rsid w:val="00246BB2"/>
    <w:rsid w:val="0025477A"/>
    <w:rsid w:val="002719C8"/>
    <w:rsid w:val="00274606"/>
    <w:rsid w:val="002B2C45"/>
    <w:rsid w:val="002B4BE2"/>
    <w:rsid w:val="002B5A34"/>
    <w:rsid w:val="00302ABA"/>
    <w:rsid w:val="00310B13"/>
    <w:rsid w:val="00331D01"/>
    <w:rsid w:val="00355340"/>
    <w:rsid w:val="00365001"/>
    <w:rsid w:val="0036602B"/>
    <w:rsid w:val="00370C4C"/>
    <w:rsid w:val="003A756B"/>
    <w:rsid w:val="003C71CC"/>
    <w:rsid w:val="003E4D15"/>
    <w:rsid w:val="003E5B52"/>
    <w:rsid w:val="003F0F24"/>
    <w:rsid w:val="00404E80"/>
    <w:rsid w:val="004340B4"/>
    <w:rsid w:val="00456EF8"/>
    <w:rsid w:val="004742A6"/>
    <w:rsid w:val="004A362D"/>
    <w:rsid w:val="004D0D97"/>
    <w:rsid w:val="0054392E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C7E8B"/>
    <w:rsid w:val="006E22BA"/>
    <w:rsid w:val="00706046"/>
    <w:rsid w:val="00767F7D"/>
    <w:rsid w:val="00786FBE"/>
    <w:rsid w:val="007906E0"/>
    <w:rsid w:val="007978FF"/>
    <w:rsid w:val="007F043B"/>
    <w:rsid w:val="007F423A"/>
    <w:rsid w:val="0083510B"/>
    <w:rsid w:val="00835FB4"/>
    <w:rsid w:val="0084011A"/>
    <w:rsid w:val="00847455"/>
    <w:rsid w:val="00853FAA"/>
    <w:rsid w:val="008B26F8"/>
    <w:rsid w:val="008B2A3E"/>
    <w:rsid w:val="008C2D15"/>
    <w:rsid w:val="008C7826"/>
    <w:rsid w:val="008D3F09"/>
    <w:rsid w:val="008E189B"/>
    <w:rsid w:val="00901E9E"/>
    <w:rsid w:val="00931D71"/>
    <w:rsid w:val="00942C29"/>
    <w:rsid w:val="00966E21"/>
    <w:rsid w:val="00967420"/>
    <w:rsid w:val="00987001"/>
    <w:rsid w:val="009A525D"/>
    <w:rsid w:val="00A1445B"/>
    <w:rsid w:val="00A14C1A"/>
    <w:rsid w:val="00A30478"/>
    <w:rsid w:val="00A665DE"/>
    <w:rsid w:val="00A82DAD"/>
    <w:rsid w:val="00A83726"/>
    <w:rsid w:val="00A86768"/>
    <w:rsid w:val="00AC63A8"/>
    <w:rsid w:val="00AC64F9"/>
    <w:rsid w:val="00AD63A6"/>
    <w:rsid w:val="00B12373"/>
    <w:rsid w:val="00B17519"/>
    <w:rsid w:val="00B24525"/>
    <w:rsid w:val="00B6060F"/>
    <w:rsid w:val="00B670E2"/>
    <w:rsid w:val="00B923E3"/>
    <w:rsid w:val="00B97206"/>
    <w:rsid w:val="00BE23FA"/>
    <w:rsid w:val="00BF32AE"/>
    <w:rsid w:val="00BF4FED"/>
    <w:rsid w:val="00C819C9"/>
    <w:rsid w:val="00CA5D5B"/>
    <w:rsid w:val="00CB0FAA"/>
    <w:rsid w:val="00CC3087"/>
    <w:rsid w:val="00D10FDF"/>
    <w:rsid w:val="00D14CA8"/>
    <w:rsid w:val="00D20043"/>
    <w:rsid w:val="00D4026B"/>
    <w:rsid w:val="00D417A2"/>
    <w:rsid w:val="00D9634E"/>
    <w:rsid w:val="00DC3684"/>
    <w:rsid w:val="00DD00C2"/>
    <w:rsid w:val="00DE184B"/>
    <w:rsid w:val="00E04F0B"/>
    <w:rsid w:val="00E20C71"/>
    <w:rsid w:val="00E22B7D"/>
    <w:rsid w:val="00E33FD8"/>
    <w:rsid w:val="00E5316E"/>
    <w:rsid w:val="00EC7002"/>
    <w:rsid w:val="00EE74B4"/>
    <w:rsid w:val="00EF25B8"/>
    <w:rsid w:val="00F03082"/>
    <w:rsid w:val="00F13ECF"/>
    <w:rsid w:val="00F176CC"/>
    <w:rsid w:val="00F30FEE"/>
    <w:rsid w:val="00F61527"/>
    <w:rsid w:val="00F81C73"/>
    <w:rsid w:val="00F91A49"/>
    <w:rsid w:val="00F935F7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450"/>
  <w15:docId w15:val="{3EB23A99-488C-42E0-8C54-BC72AC90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zo.com.ua/tenders/153684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1691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4</cp:revision>
  <cp:lastPrinted>2020-12-28T07:57:00Z</cp:lastPrinted>
  <dcterms:created xsi:type="dcterms:W3CDTF">2022-02-25T10:05:00Z</dcterms:created>
  <dcterms:modified xsi:type="dcterms:W3CDTF">2022-02-25T10:14:00Z</dcterms:modified>
</cp:coreProperties>
</file>