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0BB5370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2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4026B" w:rsidRPr="00E22B7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09130000-9 - Нафта і дистиляти (Бензин, дизельне паливо)</w:t>
      </w:r>
      <w:r w:rsidR="002373A6" w:rsidRPr="00E22B7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5D87252F" w:rsidR="00DD00C2" w:rsidRPr="0056096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60968" w:rsidRPr="00560968">
        <w:rPr>
          <w:rFonts w:ascii="Times New Roman" w:hAnsi="Times New Roman"/>
          <w:sz w:val="24"/>
          <w:szCs w:val="27"/>
        </w:rPr>
        <w:t>UA-2022-03-14-000358-a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204038"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63D622CA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7" w:history="1"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09130000-9 - Нафта і дистиляти (Бензин, дизельне паливо)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2D2A9076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927</w:t>
      </w:r>
      <w:r w:rsid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170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72FDAEB1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</w:t>
      </w:r>
      <w:r w:rsidR="00D4026B">
        <w:rPr>
          <w:lang w:val="uk-UA"/>
        </w:rPr>
        <w:t>по Чернігівські</w:t>
      </w:r>
      <w:bookmarkStart w:id="0" w:name="_GoBack"/>
      <w:bookmarkEnd w:id="0"/>
      <w:r w:rsidR="00D4026B">
        <w:rPr>
          <w:lang w:val="uk-UA"/>
        </w:rPr>
        <w:t xml:space="preserve">й області </w:t>
      </w:r>
      <w:r w:rsidRPr="0084011A">
        <w:rPr>
          <w:lang w:val="uk-UA"/>
        </w:rPr>
        <w:t xml:space="preserve">проведено розрахунок очікуваної вартості закупівлі </w:t>
      </w:r>
      <w:r w:rsidR="00D4026B">
        <w:rPr>
          <w:lang w:val="uk-UA"/>
        </w:rPr>
        <w:t>бензину А-92 та дизельного палива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3B914ED1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бензину А-92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дизельного палива – 20000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бензин А-92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, дизельне паливо 34,35 грн з ПДВ.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927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17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34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31 + 20000*34,35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240170,00 + 687000,00 = 927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BFE6" w14:textId="77777777" w:rsidR="00AE048A" w:rsidRDefault="00AE048A" w:rsidP="009A525D">
      <w:pPr>
        <w:spacing w:after="0" w:line="240" w:lineRule="auto"/>
      </w:pPr>
      <w:r>
        <w:separator/>
      </w:r>
    </w:p>
  </w:endnote>
  <w:endnote w:type="continuationSeparator" w:id="0">
    <w:p w14:paraId="31C8FA2D" w14:textId="77777777" w:rsidR="00AE048A" w:rsidRDefault="00AE048A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04B4" w14:textId="77777777" w:rsidR="00AE048A" w:rsidRDefault="00AE048A" w:rsidP="009A525D">
      <w:pPr>
        <w:spacing w:after="0" w:line="240" w:lineRule="auto"/>
      </w:pPr>
      <w:r>
        <w:separator/>
      </w:r>
    </w:p>
  </w:footnote>
  <w:footnote w:type="continuationSeparator" w:id="0">
    <w:p w14:paraId="5D7C9A7F" w14:textId="77777777" w:rsidR="00AE048A" w:rsidRDefault="00AE048A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5368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6</cp:revision>
  <cp:lastPrinted>2020-12-28T07:57:00Z</cp:lastPrinted>
  <dcterms:created xsi:type="dcterms:W3CDTF">2022-02-25T10:05:00Z</dcterms:created>
  <dcterms:modified xsi:type="dcterms:W3CDTF">2022-03-15T14:58:00Z</dcterms:modified>
</cp:coreProperties>
</file>