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29C03DA7" w:rsidR="00CB0FAA" w:rsidRPr="001C6EEE" w:rsidRDefault="000E589C" w:rsidP="001C6EEE">
      <w:pPr>
        <w:pStyle w:val="3"/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1C6EEE" w:rsidRPr="001C6EEE">
        <w:rPr>
          <w:rFonts w:ascii="Times New Roman" w:hAnsi="Times New Roman" w:cs="Times New Roman"/>
          <w:b w:val="0"/>
          <w:color w:val="auto"/>
          <w:sz w:val="24"/>
        </w:rPr>
        <w:t>24410000-1 - Азотні добрива (Селітра аміачна)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38BC89B6" w:rsidR="00DD00C2" w:rsidRPr="00C561E3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UA-2022-0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8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10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-00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98</w:t>
      </w:r>
      <w:r w:rsidR="00310BD8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22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2F724360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1C6EEE" w:rsidRPr="001C6EEE">
        <w:rPr>
          <w:rFonts w:ascii="Times New Roman" w:hAnsi="Times New Roman"/>
          <w:sz w:val="24"/>
        </w:rPr>
        <w:t>24410000-1 - Азотні добрива (Селітра аміачна)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17CC6909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1C6EEE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30</w:t>
      </w:r>
      <w:r w:rsidR="00ED4B4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0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694DFDD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C561E3">
        <w:rPr>
          <w:lang w:val="uk-UA"/>
        </w:rPr>
        <w:t>паливних брикетів з лушпиння соняшника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47F9C862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C561E3" w:rsidRPr="00C561E3">
        <w:rPr>
          <w:rFonts w:ascii="Times New Roman" w:hAnsi="Times New Roman"/>
          <w:sz w:val="24"/>
        </w:rPr>
        <w:t>паливних брикетів з лушпиння соняшника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10,0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bookmarkStart w:id="0" w:name="_GoBack"/>
      <w:bookmarkEnd w:id="0"/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30 000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C6EEE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C6EEE">
        <w:rPr>
          <w:rFonts w:ascii="Times New Roman" w:eastAsia="Times New Roman" w:hAnsi="Times New Roman"/>
          <w:sz w:val="24"/>
          <w:szCs w:val="24"/>
          <w:lang w:val="ru-RU" w:eastAsia="ru-RU"/>
        </w:rPr>
        <w:t>30</w:t>
      </w:r>
      <w:r w:rsidR="00ED4B42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10,0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*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30000,00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=</w:t>
      </w:r>
      <w:r w:rsidR="001C6E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30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9F561" w14:textId="77777777" w:rsidR="00F43943" w:rsidRDefault="00F43943" w:rsidP="009A525D">
      <w:pPr>
        <w:spacing w:after="0" w:line="240" w:lineRule="auto"/>
      </w:pPr>
      <w:r>
        <w:separator/>
      </w:r>
    </w:p>
  </w:endnote>
  <w:endnote w:type="continuationSeparator" w:id="0">
    <w:p w14:paraId="65E06649" w14:textId="77777777" w:rsidR="00F43943" w:rsidRDefault="00F43943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1B13A" w14:textId="77777777" w:rsidR="00F43943" w:rsidRDefault="00F43943" w:rsidP="009A525D">
      <w:pPr>
        <w:spacing w:after="0" w:line="240" w:lineRule="auto"/>
      </w:pPr>
      <w:r>
        <w:separator/>
      </w:r>
    </w:p>
  </w:footnote>
  <w:footnote w:type="continuationSeparator" w:id="0">
    <w:p w14:paraId="44EFEE05" w14:textId="77777777" w:rsidR="00F43943" w:rsidRDefault="00F43943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1C6EEE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10BD8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62B37"/>
    <w:rsid w:val="00E62E97"/>
    <w:rsid w:val="00EC7002"/>
    <w:rsid w:val="00ED4B42"/>
    <w:rsid w:val="00EE74B4"/>
    <w:rsid w:val="00EF25B8"/>
    <w:rsid w:val="00F03082"/>
    <w:rsid w:val="00F13ECF"/>
    <w:rsid w:val="00F176CC"/>
    <w:rsid w:val="00F30FEE"/>
    <w:rsid w:val="00F43943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6E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rsid w:val="001C6EE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2022-09-02T06:25:00Z</dcterms:created>
  <dcterms:modified xsi:type="dcterms:W3CDTF">2022-09-02T06:27:00Z</dcterms:modified>
</cp:coreProperties>
</file>