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F2866" w14:textId="77777777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4CD94DD" w14:textId="7429AF60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7E39F4BA" w14:textId="77777777" w:rsidR="0084011A" w:rsidRPr="00931D71" w:rsidRDefault="0084011A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D4CAE2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17783B49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7A872AAB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7CE971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146FB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751FAF" w14:textId="77777777" w:rsidR="0084011A" w:rsidRDefault="00132A2F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011A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84011A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274D244A" w14:textId="77777777" w:rsidR="0084011A" w:rsidRPr="004615BE" w:rsidRDefault="0084011A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0D9265" w14:textId="5575E8B3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61644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B810600" w14:textId="4D5BC37F" w:rsidR="00CB0FAA" w:rsidRPr="005A45CC" w:rsidRDefault="000E589C" w:rsidP="00D4026B">
      <w:pPr>
        <w:pStyle w:val="2"/>
        <w:shd w:val="clear" w:color="auto" w:fill="F3F3F3"/>
        <w:spacing w:before="0"/>
        <w:ind w:right="1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61E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 w:themeFill="background1"/>
          <w:lang w:eastAsia="ru-RU"/>
        </w:rPr>
        <w:t>«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091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1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0000-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3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–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Тверде паливо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(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Паливні брикети з лушпиння соняшника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)</w:t>
      </w:r>
      <w:r w:rsidR="002373A6" w:rsidRPr="00C561E3">
        <w:rPr>
          <w:rFonts w:ascii="Times New Roman" w:eastAsia="Times New Roman" w:hAnsi="Times New Roman"/>
          <w:color w:val="auto"/>
          <w:sz w:val="24"/>
          <w:szCs w:val="24"/>
          <w:shd w:val="clear" w:color="auto" w:fill="FFFFFF" w:themeFill="background1"/>
          <w:lang w:eastAsia="ru-RU"/>
        </w:rPr>
        <w:t>»</w:t>
      </w:r>
    </w:p>
    <w:p w14:paraId="6FCFD290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  <w:bookmarkStart w:id="0" w:name="_GoBack"/>
      <w:bookmarkEnd w:id="0"/>
    </w:p>
    <w:p w14:paraId="12CDD0BB" w14:textId="4DE558D8" w:rsidR="00DD00C2" w:rsidRPr="00D95E69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95E69" w:rsidRPr="00D95E69">
        <w:rPr>
          <w:rFonts w:ascii="Times New Roman" w:hAnsi="Times New Roman"/>
          <w:sz w:val="24"/>
        </w:rPr>
        <w:t>UA-2023-03-30-003210-a</w:t>
      </w:r>
    </w:p>
    <w:p w14:paraId="7CCD577E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CA27A80" w14:textId="38267D32" w:rsidR="00BE23FA" w:rsidRDefault="006B2A8E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  <w:proofErr w:type="spellStart"/>
      <w:r w:rsidRPr="00204038">
        <w:t>замовника</w:t>
      </w:r>
      <w:proofErr w:type="spellEnd"/>
      <w:r w:rsidRPr="00204038">
        <w:t xml:space="preserve"> та з </w:t>
      </w:r>
      <w:proofErr w:type="spellStart"/>
      <w:r w:rsidRPr="00204038">
        <w:t>урахуванням</w:t>
      </w:r>
      <w:proofErr w:type="spellEnd"/>
      <w:r w:rsidRPr="00204038">
        <w:t xml:space="preserve"> </w:t>
      </w:r>
      <w:proofErr w:type="spellStart"/>
      <w:r w:rsidRPr="00204038">
        <w:t>вимог</w:t>
      </w:r>
      <w:proofErr w:type="spellEnd"/>
      <w:r w:rsidRPr="00204038">
        <w:t xml:space="preserve"> </w:t>
      </w:r>
      <w:proofErr w:type="spellStart"/>
      <w:r w:rsidRPr="00204038">
        <w:t>нормативних</w:t>
      </w:r>
      <w:proofErr w:type="spellEnd"/>
      <w:r w:rsidRPr="00204038">
        <w:t xml:space="preserve"> </w:t>
      </w:r>
      <w:proofErr w:type="spellStart"/>
      <w:r w:rsidRPr="00204038">
        <w:t>документів</w:t>
      </w:r>
      <w:proofErr w:type="spellEnd"/>
      <w:r w:rsidRPr="00204038">
        <w:t xml:space="preserve"> у </w:t>
      </w:r>
      <w:proofErr w:type="spellStart"/>
      <w:r w:rsidRPr="00204038">
        <w:t>сфері</w:t>
      </w:r>
      <w:proofErr w:type="spellEnd"/>
      <w:r w:rsidRPr="00204038">
        <w:t xml:space="preserve"> </w:t>
      </w:r>
      <w:proofErr w:type="spellStart"/>
      <w:r w:rsidRPr="00204038">
        <w:t>стандартизації</w:t>
      </w:r>
      <w:proofErr w:type="spellEnd"/>
      <w:r w:rsidRPr="00204038">
        <w:t>.</w:t>
      </w:r>
    </w:p>
    <w:p w14:paraId="379DB7DD" w14:textId="77777777" w:rsidR="008C7826" w:rsidRPr="00BE23FA" w:rsidRDefault="008C7826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304278E9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443ECA0" w14:textId="205938C9" w:rsidR="0084011A" w:rsidRDefault="00DD00C2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C56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09110000-3 Тверде паливо (</w:t>
      </w:r>
      <w:hyperlink r:id="rId8" w:history="1">
        <w:r w:rsidR="00C561E3">
          <w:rPr>
            <w:rStyle w:val="a7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Паливні брикети з лушпиння соняшника</w:t>
        </w:r>
        <w:r w:rsidR="00D4026B" w:rsidRPr="00D4026B">
          <w:rPr>
            <w:rStyle w:val="a7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)</w:t>
        </w:r>
      </w:hyperlink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D95E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(загальний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18D42" w14:textId="77777777" w:rsidR="0084011A" w:rsidRDefault="0084011A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2637E" w14:textId="57951F70" w:rsidR="0084011A" w:rsidRPr="0084011A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 на 2022 рік: </w:t>
      </w:r>
      <w:r w:rsidR="00C561E3" w:rsidRPr="00C561E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</w:t>
      </w:r>
      <w:r w:rsidR="00C561E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 w:rsidR="00C561E3" w:rsidRPr="00C561E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000 000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,00 </w:t>
      </w:r>
      <w:proofErr w:type="spellStart"/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</w:t>
      </w:r>
    </w:p>
    <w:p w14:paraId="40AFABB8" w14:textId="77777777" w:rsidR="0084011A" w:rsidRPr="00204038" w:rsidRDefault="0084011A" w:rsidP="0084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8E9B" w14:textId="36D5A447" w:rsidR="0084011A" w:rsidRPr="00204038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097AA535" w14:textId="77777777" w:rsidR="0084011A" w:rsidRPr="00204038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Визначено 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208E03" w14:textId="694DFDDA" w:rsidR="0084011A" w:rsidRPr="0084011A" w:rsidRDefault="0084011A" w:rsidP="0084011A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84011A">
        <w:rPr>
          <w:lang w:val="uk-UA"/>
        </w:rPr>
        <w:t xml:space="preserve">Згідно з методом порівняння ринкових цін проведено розрахунок очікуваної вартості закупівлі </w:t>
      </w:r>
      <w:r w:rsidR="00C561E3">
        <w:rPr>
          <w:lang w:val="uk-UA"/>
        </w:rPr>
        <w:t>паливних брикетів з лушпиння соняшника</w:t>
      </w:r>
      <w:r w:rsidR="003F0F24">
        <w:rPr>
          <w:lang w:val="uk-UA"/>
        </w:rPr>
        <w:t xml:space="preserve"> </w:t>
      </w:r>
      <w:r w:rsidRPr="0084011A">
        <w:rPr>
          <w:lang w:val="uk-UA"/>
        </w:rPr>
        <w:t>з використанням цін, отриманих з відкритих джерел інформації:</w:t>
      </w:r>
    </w:p>
    <w:p w14:paraId="6ADCAAFA" w14:textId="224F531B" w:rsidR="00942C29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потреба </w:t>
      </w:r>
      <w:r w:rsidR="00C561E3" w:rsidRPr="00C561E3">
        <w:rPr>
          <w:rFonts w:ascii="Times New Roman" w:hAnsi="Times New Roman"/>
          <w:sz w:val="24"/>
        </w:rPr>
        <w:t>паливних брикетів з лушпиння соняшника</w:t>
      </w:r>
      <w:r w:rsidR="00C561E3" w:rsidRPr="00C561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95E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D95E69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C561E3">
        <w:rPr>
          <w:rFonts w:ascii="Times New Roman" w:eastAsia="Times New Roman" w:hAnsi="Times New Roman"/>
          <w:sz w:val="24"/>
          <w:szCs w:val="24"/>
          <w:lang w:eastAsia="ru-RU"/>
        </w:rPr>
        <w:t>0 тон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Середньоринкова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ціна на момент проведення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561E3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 w:rsidR="00D95E69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95E6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Загальна вартість предмета закупівлі на 202</w:t>
      </w:r>
      <w:r w:rsidR="00D95E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C561E3">
        <w:rPr>
          <w:rFonts w:ascii="Times New Roman" w:eastAsia="Times New Roman" w:hAnsi="Times New Roman"/>
          <w:sz w:val="24"/>
          <w:szCs w:val="24"/>
          <w:lang w:val="ru-RU" w:eastAsia="ru-RU"/>
        </w:rPr>
        <w:t>3 000 000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D95E6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50</w:t>
      </w:r>
      <w:r w:rsidR="00C561E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</w:t>
      </w:r>
      <w:r w:rsidR="00942C29" w:rsidRPr="007D5D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* </w:t>
      </w:r>
      <w:r w:rsidR="00C917D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6</w:t>
      </w:r>
      <w:r w:rsidR="00D95E6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000</w:t>
      </w:r>
      <w:r w:rsidR="00C917D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</w:t>
      </w:r>
      <w:r w:rsidR="00D95E6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</w:t>
      </w:r>
      <w:r w:rsidR="00D4026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= </w:t>
      </w:r>
      <w:r w:rsidR="00C561E3">
        <w:rPr>
          <w:rFonts w:ascii="Times New Roman" w:eastAsia="Times New Roman" w:hAnsi="Times New Roman"/>
          <w:b/>
          <w:sz w:val="24"/>
          <w:szCs w:val="24"/>
          <w:lang w:eastAsia="ru-RU"/>
        </w:rPr>
        <w:t>3000000</w:t>
      </w:r>
      <w:r w:rsidR="00D4026B">
        <w:rPr>
          <w:rFonts w:ascii="Times New Roman" w:eastAsia="Times New Roman" w:hAnsi="Times New Roman"/>
          <w:b/>
          <w:sz w:val="24"/>
          <w:szCs w:val="24"/>
          <w:lang w:eastAsia="ru-RU"/>
        </w:rPr>
        <w:t>,00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2E9830DB" w14:textId="77777777"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971B1A" w14:textId="77777777" w:rsidR="00942C29" w:rsidRDefault="00942C29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F76A3F" w14:textId="77777777"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8B3B665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0A37E" w14:textId="77777777" w:rsidR="00021A98" w:rsidRDefault="00021A98" w:rsidP="009A525D">
      <w:pPr>
        <w:spacing w:after="0" w:line="240" w:lineRule="auto"/>
      </w:pPr>
      <w:r>
        <w:separator/>
      </w:r>
    </w:p>
  </w:endnote>
  <w:endnote w:type="continuationSeparator" w:id="0">
    <w:p w14:paraId="24043C8F" w14:textId="77777777" w:rsidR="00021A98" w:rsidRDefault="00021A98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AA109" w14:textId="77777777" w:rsidR="00021A98" w:rsidRDefault="00021A98" w:rsidP="009A525D">
      <w:pPr>
        <w:spacing w:after="0" w:line="240" w:lineRule="auto"/>
      </w:pPr>
      <w:r>
        <w:separator/>
      </w:r>
    </w:p>
  </w:footnote>
  <w:footnote w:type="continuationSeparator" w:id="0">
    <w:p w14:paraId="452B0284" w14:textId="77777777" w:rsidR="00021A98" w:rsidRDefault="00021A98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1538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138E8"/>
    <w:rsid w:val="000210D2"/>
    <w:rsid w:val="00021A98"/>
    <w:rsid w:val="0003009B"/>
    <w:rsid w:val="00052530"/>
    <w:rsid w:val="000720EB"/>
    <w:rsid w:val="00073EA9"/>
    <w:rsid w:val="00080724"/>
    <w:rsid w:val="0008210A"/>
    <w:rsid w:val="000920B4"/>
    <w:rsid w:val="000A6027"/>
    <w:rsid w:val="000B1F80"/>
    <w:rsid w:val="000C58C4"/>
    <w:rsid w:val="000C63E5"/>
    <w:rsid w:val="000D292C"/>
    <w:rsid w:val="000E589C"/>
    <w:rsid w:val="00110561"/>
    <w:rsid w:val="00132A2F"/>
    <w:rsid w:val="001478B0"/>
    <w:rsid w:val="00150D52"/>
    <w:rsid w:val="001B0A74"/>
    <w:rsid w:val="001B3984"/>
    <w:rsid w:val="00223E95"/>
    <w:rsid w:val="00234123"/>
    <w:rsid w:val="002373A6"/>
    <w:rsid w:val="00246BB2"/>
    <w:rsid w:val="0025477A"/>
    <w:rsid w:val="002719C8"/>
    <w:rsid w:val="00274606"/>
    <w:rsid w:val="002B2C45"/>
    <w:rsid w:val="002B4BE2"/>
    <w:rsid w:val="002B5A34"/>
    <w:rsid w:val="00302ABA"/>
    <w:rsid w:val="00310B13"/>
    <w:rsid w:val="00331D01"/>
    <w:rsid w:val="00355340"/>
    <w:rsid w:val="00365001"/>
    <w:rsid w:val="0036602B"/>
    <w:rsid w:val="00370C4C"/>
    <w:rsid w:val="003A756B"/>
    <w:rsid w:val="003C71CC"/>
    <w:rsid w:val="003E4D15"/>
    <w:rsid w:val="003E5B52"/>
    <w:rsid w:val="003F0F24"/>
    <w:rsid w:val="00404E80"/>
    <w:rsid w:val="004340B4"/>
    <w:rsid w:val="00456EF8"/>
    <w:rsid w:val="004742A6"/>
    <w:rsid w:val="00485A94"/>
    <w:rsid w:val="004A362D"/>
    <w:rsid w:val="004D0D97"/>
    <w:rsid w:val="0054392E"/>
    <w:rsid w:val="00560968"/>
    <w:rsid w:val="005620BD"/>
    <w:rsid w:val="005621FD"/>
    <w:rsid w:val="00575E3F"/>
    <w:rsid w:val="00595B53"/>
    <w:rsid w:val="005A45CC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C7E8B"/>
    <w:rsid w:val="006E22BA"/>
    <w:rsid w:val="00706046"/>
    <w:rsid w:val="00767F7D"/>
    <w:rsid w:val="00786FBE"/>
    <w:rsid w:val="007906E0"/>
    <w:rsid w:val="007978FF"/>
    <w:rsid w:val="007F043B"/>
    <w:rsid w:val="007F423A"/>
    <w:rsid w:val="0083510B"/>
    <w:rsid w:val="00835FB4"/>
    <w:rsid w:val="0084011A"/>
    <w:rsid w:val="00847455"/>
    <w:rsid w:val="00853FAA"/>
    <w:rsid w:val="008B26F8"/>
    <w:rsid w:val="008B2A3E"/>
    <w:rsid w:val="008C2D15"/>
    <w:rsid w:val="008C7826"/>
    <w:rsid w:val="008D3F09"/>
    <w:rsid w:val="008E189B"/>
    <w:rsid w:val="00901E9E"/>
    <w:rsid w:val="00931D71"/>
    <w:rsid w:val="00942C29"/>
    <w:rsid w:val="00966E21"/>
    <w:rsid w:val="00967420"/>
    <w:rsid w:val="00987001"/>
    <w:rsid w:val="009A525D"/>
    <w:rsid w:val="00A1445B"/>
    <w:rsid w:val="00A14C1A"/>
    <w:rsid w:val="00A30478"/>
    <w:rsid w:val="00A665DE"/>
    <w:rsid w:val="00A82DAD"/>
    <w:rsid w:val="00A83726"/>
    <w:rsid w:val="00A86768"/>
    <w:rsid w:val="00AC63A8"/>
    <w:rsid w:val="00AC64F9"/>
    <w:rsid w:val="00AD63A6"/>
    <w:rsid w:val="00AE048A"/>
    <w:rsid w:val="00B12373"/>
    <w:rsid w:val="00B17519"/>
    <w:rsid w:val="00B24525"/>
    <w:rsid w:val="00B6060F"/>
    <w:rsid w:val="00B670E2"/>
    <w:rsid w:val="00B923E3"/>
    <w:rsid w:val="00B97206"/>
    <w:rsid w:val="00BE23FA"/>
    <w:rsid w:val="00BF32AE"/>
    <w:rsid w:val="00BF4FED"/>
    <w:rsid w:val="00C561E3"/>
    <w:rsid w:val="00C819C9"/>
    <w:rsid w:val="00C917D1"/>
    <w:rsid w:val="00CA5D5B"/>
    <w:rsid w:val="00CB0FAA"/>
    <w:rsid w:val="00CC3087"/>
    <w:rsid w:val="00D10FDF"/>
    <w:rsid w:val="00D14CA8"/>
    <w:rsid w:val="00D20043"/>
    <w:rsid w:val="00D4026B"/>
    <w:rsid w:val="00D417A2"/>
    <w:rsid w:val="00D95E69"/>
    <w:rsid w:val="00D9634E"/>
    <w:rsid w:val="00DC3684"/>
    <w:rsid w:val="00DD00C2"/>
    <w:rsid w:val="00DE184B"/>
    <w:rsid w:val="00E04F0B"/>
    <w:rsid w:val="00E20C71"/>
    <w:rsid w:val="00E22B7D"/>
    <w:rsid w:val="00E33FD8"/>
    <w:rsid w:val="00E5316E"/>
    <w:rsid w:val="00EC7002"/>
    <w:rsid w:val="00EE74B4"/>
    <w:rsid w:val="00EF25B8"/>
    <w:rsid w:val="00F03082"/>
    <w:rsid w:val="00F13ECF"/>
    <w:rsid w:val="00F176CC"/>
    <w:rsid w:val="00F30FEE"/>
    <w:rsid w:val="00F61527"/>
    <w:rsid w:val="00F81C73"/>
    <w:rsid w:val="00F91A49"/>
    <w:rsid w:val="00F935F7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153684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1613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2</cp:revision>
  <cp:lastPrinted>2020-12-28T07:57:00Z</cp:lastPrinted>
  <dcterms:created xsi:type="dcterms:W3CDTF">2023-04-04T07:52:00Z</dcterms:created>
  <dcterms:modified xsi:type="dcterms:W3CDTF">2023-04-04T07:52:00Z</dcterms:modified>
</cp:coreProperties>
</file>