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0E627F83" w:rsidR="00CB0FAA" w:rsidRPr="005A45CC" w:rsidRDefault="000E589C" w:rsidP="00E22074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D4026B">
        <w:rPr>
          <w:color w:val="000000"/>
          <w:sz w:val="24"/>
          <w:szCs w:val="24"/>
        </w:rPr>
        <w:tab/>
      </w:r>
      <w:r w:rsidRPr="00C561E3">
        <w:rPr>
          <w:sz w:val="24"/>
          <w:szCs w:val="24"/>
          <w:shd w:val="clear" w:color="auto" w:fill="FFFFFF" w:themeFill="background1"/>
        </w:rPr>
        <w:t>«</w:t>
      </w:r>
      <w:r w:rsidR="00E22074" w:rsidRPr="00E22074">
        <w:rPr>
          <w:b w:val="0"/>
          <w:color w:val="333333"/>
          <w:sz w:val="24"/>
          <w:szCs w:val="36"/>
        </w:rPr>
        <w:t xml:space="preserve">45310000-3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Електромонтажні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роботи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(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Послуга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з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встановлення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систем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протипожежного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захисту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(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пожежної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сигналізації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керування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евакуюванням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блискавкоза</w:t>
      </w:r>
      <w:bookmarkStart w:id="0" w:name="_GoBack"/>
      <w:bookmarkEnd w:id="0"/>
      <w:r w:rsidR="00E22074" w:rsidRPr="00E22074">
        <w:rPr>
          <w:b w:val="0"/>
          <w:color w:val="333333"/>
          <w:sz w:val="24"/>
          <w:szCs w:val="36"/>
        </w:rPr>
        <w:t>хисту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) в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приміщеннях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Дігтярівського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професійного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аграрного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ліцею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за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адресою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: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смт</w:t>
      </w:r>
      <w:proofErr w:type="spellEnd"/>
      <w:r w:rsidR="00E22074" w:rsidRPr="00E22074">
        <w:rPr>
          <w:b w:val="0"/>
          <w:color w:val="333333"/>
          <w:sz w:val="24"/>
          <w:szCs w:val="36"/>
        </w:rPr>
        <w:t>.</w:t>
      </w:r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 xml:space="preserve"> </w:t>
      </w:r>
      <w:proofErr w:type="spellStart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Дігтярі</w:t>
      </w:r>
      <w:proofErr w:type="spellEnd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 xml:space="preserve">, </w:t>
      </w:r>
      <w:proofErr w:type="spellStart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вул</w:t>
      </w:r>
      <w:proofErr w:type="spellEnd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. Центральна, 1)</w:t>
      </w:r>
      <w:r w:rsidR="002373A6" w:rsidRPr="00C561E3">
        <w:rPr>
          <w:sz w:val="24"/>
          <w:szCs w:val="24"/>
          <w:shd w:val="clear" w:color="auto" w:fill="FFFFFF" w:themeFill="background1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1CDE12CA" w:rsidR="00DD00C2" w:rsidRPr="0079099C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9099C" w:rsidRPr="0079099C">
        <w:rPr>
          <w:rStyle w:val="tendertuidzvje7"/>
          <w:rFonts w:ascii="Times New Roman" w:hAnsi="Times New Roman"/>
          <w:sz w:val="24"/>
        </w:rPr>
        <w:t>UA-2023-08-23-011216-a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6E08DB80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45310000-3 Електромонтажні роботи (Послуга з встановлення систем протипожежного захисту (системи пожежної сигналізації, системи керування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евакуюванням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, системи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блискавкозахисту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) в приміщеннях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Дігтярівського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 професійного аграрного ліцею, за адресою: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смт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>.</w:t>
      </w:r>
      <w:r w:rsidR="00C87B24" w:rsidRPr="00C87B24">
        <w:rPr>
          <w:rStyle w:val="h-hidden"/>
          <w:rFonts w:ascii="Times New Roman" w:hAnsi="Times New Roman"/>
          <w:color w:val="333333"/>
          <w:sz w:val="24"/>
          <w:szCs w:val="36"/>
          <w:bdr w:val="none" w:sz="0" w:space="0" w:color="auto" w:frame="1"/>
        </w:rPr>
        <w:t xml:space="preserve"> Дігтярі, вул. Центральна, 1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1682FE0F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C87B2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E2207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E2207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65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1208E03" w14:textId="00AAA3F2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>Згідно з проведен</w:t>
      </w:r>
      <w:r w:rsidR="00C87B24">
        <w:rPr>
          <w:lang w:val="uk-UA"/>
        </w:rPr>
        <w:t>им</w:t>
      </w:r>
      <w:r w:rsidRPr="0084011A">
        <w:rPr>
          <w:lang w:val="uk-UA"/>
        </w:rPr>
        <w:t xml:space="preserve"> розрахунк</w:t>
      </w:r>
      <w:r w:rsidR="00C87B24">
        <w:rPr>
          <w:lang w:val="uk-UA"/>
        </w:rPr>
        <w:t>ом</w:t>
      </w:r>
      <w:r w:rsidRPr="0084011A">
        <w:rPr>
          <w:lang w:val="uk-UA"/>
        </w:rPr>
        <w:t xml:space="preserve"> очікуваної вартості закупівлі</w:t>
      </w:r>
      <w:r w:rsidR="00C87B24">
        <w:rPr>
          <w:lang w:val="uk-UA"/>
        </w:rPr>
        <w:t xml:space="preserve"> -</w:t>
      </w:r>
      <w:r w:rsidRPr="0084011A">
        <w:rPr>
          <w:lang w:val="uk-UA"/>
        </w:rPr>
        <w:t xml:space="preserve"> </w:t>
      </w:r>
      <w:r w:rsidR="00C87B24" w:rsidRPr="00C87B24">
        <w:rPr>
          <w:color w:val="333333"/>
          <w:szCs w:val="36"/>
          <w:lang w:val="uk-UA"/>
        </w:rPr>
        <w:t xml:space="preserve">Послуга з встановлення систем протипожежного захисту (системи пожежної сигналізації, системи керування </w:t>
      </w:r>
      <w:proofErr w:type="spellStart"/>
      <w:r w:rsidR="00C87B24" w:rsidRPr="00C87B24">
        <w:rPr>
          <w:color w:val="333333"/>
          <w:szCs w:val="36"/>
          <w:lang w:val="uk-UA"/>
        </w:rPr>
        <w:t>евакуюванням</w:t>
      </w:r>
      <w:proofErr w:type="spellEnd"/>
      <w:r w:rsidR="00C87B24" w:rsidRPr="00C87B24">
        <w:rPr>
          <w:color w:val="333333"/>
          <w:szCs w:val="36"/>
          <w:lang w:val="uk-UA"/>
        </w:rPr>
        <w:t xml:space="preserve">, системи </w:t>
      </w:r>
      <w:proofErr w:type="spellStart"/>
      <w:r w:rsidR="00C87B24" w:rsidRPr="00C87B24">
        <w:rPr>
          <w:color w:val="333333"/>
          <w:szCs w:val="36"/>
          <w:lang w:val="uk-UA"/>
        </w:rPr>
        <w:t>блискавкозахисту</w:t>
      </w:r>
      <w:proofErr w:type="spellEnd"/>
      <w:r w:rsidR="00C87B24">
        <w:rPr>
          <w:color w:val="333333"/>
          <w:szCs w:val="36"/>
          <w:lang w:val="uk-UA"/>
        </w:rPr>
        <w:t>)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 xml:space="preserve">з використанням </w:t>
      </w:r>
      <w:r w:rsidR="00C87B24">
        <w:rPr>
          <w:lang w:val="uk-UA"/>
        </w:rPr>
        <w:t>проектно-кошторисної документації.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61038" w14:textId="77777777" w:rsidR="00674FD2" w:rsidRDefault="00674FD2" w:rsidP="009A525D">
      <w:pPr>
        <w:spacing w:after="0" w:line="240" w:lineRule="auto"/>
      </w:pPr>
      <w:r>
        <w:separator/>
      </w:r>
    </w:p>
  </w:endnote>
  <w:endnote w:type="continuationSeparator" w:id="0">
    <w:p w14:paraId="49416BF7" w14:textId="77777777" w:rsidR="00674FD2" w:rsidRDefault="00674FD2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0EDE" w14:textId="77777777" w:rsidR="00674FD2" w:rsidRDefault="00674FD2" w:rsidP="009A525D">
      <w:pPr>
        <w:spacing w:after="0" w:line="240" w:lineRule="auto"/>
      </w:pPr>
      <w:r>
        <w:separator/>
      </w:r>
    </w:p>
  </w:footnote>
  <w:footnote w:type="continuationSeparator" w:id="0">
    <w:p w14:paraId="63BE1A1E" w14:textId="77777777" w:rsidR="00674FD2" w:rsidRDefault="00674FD2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4C30FCE3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20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31D5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85A94"/>
    <w:rsid w:val="004A362D"/>
    <w:rsid w:val="004B6C87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74FD2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099C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351A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87B24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074"/>
    <w:rsid w:val="00E22B7D"/>
    <w:rsid w:val="00E33FD8"/>
    <w:rsid w:val="00E5316E"/>
    <w:rsid w:val="00EC7002"/>
    <w:rsid w:val="00EE74B4"/>
    <w:rsid w:val="00EF25B8"/>
    <w:rsid w:val="00F00FDD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h-hidden">
    <w:name w:val="h-hidden"/>
    <w:basedOn w:val="a0"/>
    <w:rsid w:val="00E22074"/>
  </w:style>
  <w:style w:type="character" w:customStyle="1" w:styleId="tendertuidzvje7">
    <w:name w:val="tender__tuid__zvje7"/>
    <w:basedOn w:val="a0"/>
    <w:rsid w:val="0079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h-hidden">
    <w:name w:val="h-hidden"/>
    <w:basedOn w:val="a0"/>
    <w:rsid w:val="00E22074"/>
  </w:style>
  <w:style w:type="character" w:customStyle="1" w:styleId="tendertuidzvje7">
    <w:name w:val="tender__tuid__zvje7"/>
    <w:basedOn w:val="a0"/>
    <w:rsid w:val="0079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2023-09-04T06:18:00Z</dcterms:created>
  <dcterms:modified xsi:type="dcterms:W3CDTF">2023-09-04T06:19:00Z</dcterms:modified>
</cp:coreProperties>
</file>