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220E" w14:textId="77777777" w:rsidR="008E5561" w:rsidRDefault="008E5561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ACA5C" w14:textId="04931FC3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291EDA9" w14:textId="6A029E61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0182DDD6" w14:textId="1485121E" w:rsidR="008E556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3C96D" w14:textId="77777777" w:rsidR="008E5561" w:rsidRPr="00931D7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5735C1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43B5D9EC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3275FE0A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9F8E2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1DB48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86CD04" w14:textId="77777777" w:rsidR="00133611" w:rsidRDefault="00132A2F" w:rsidP="001336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611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133611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3573DF2E" w14:textId="77777777" w:rsidR="00133611" w:rsidRPr="004615BE" w:rsidRDefault="00133611" w:rsidP="0013361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5E0BF9" w14:textId="77777777" w:rsidR="008E5561" w:rsidRDefault="008E5561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361FE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35934323" w14:textId="09A57EAA" w:rsidR="00CB0FAA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</w:t>
      </w:r>
      <w:r w:rsidR="002373A6" w:rsidRPr="002373A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(Електрична енергія)</w:t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2CF8FC27" w14:textId="77777777" w:rsidR="008E5561" w:rsidRPr="002373A6" w:rsidRDefault="008E5561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8364E9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64C33E9F" w14:textId="2E99545E" w:rsidR="00DD00C2" w:rsidRPr="00514347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18"/>
          <w:shd w:val="clear" w:color="auto" w:fill="F3F3F3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4A0A" w:rsidRPr="00203967">
        <w:rPr>
          <w:rStyle w:val="h-select-all"/>
          <w:rFonts w:ascii="Times New Roman" w:hAnsi="Times New Roman"/>
          <w:sz w:val="24"/>
          <w:szCs w:val="24"/>
        </w:rPr>
        <w:t>UA-2023-12-12-005063-a</w:t>
      </w:r>
    </w:p>
    <w:p w14:paraId="624B9BD1" w14:textId="77777777" w:rsidR="008E5561" w:rsidRPr="002373A6" w:rsidRDefault="008E5561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463CE5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24CC8C3" w14:textId="77777777" w:rsidR="00FF4A0A" w:rsidRDefault="00DA0122" w:rsidP="00FF4A0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</w:t>
      </w:r>
      <w:r>
        <w:t xml:space="preserve">та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таких </w:t>
      </w:r>
      <w:proofErr w:type="spellStart"/>
      <w:r>
        <w:t>товарів</w:t>
      </w:r>
      <w:r w:rsidRPr="00204038">
        <w:t>.</w:t>
      </w:r>
      <w:proofErr w:type="spellEnd"/>
    </w:p>
    <w:p w14:paraId="4EA7AFE6" w14:textId="77777777" w:rsidR="00FF4A0A" w:rsidRDefault="00FF4A0A" w:rsidP="00FF4A0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14:paraId="5311A5CE" w14:textId="3D7FA99A" w:rsidR="00FF4A0A" w:rsidRPr="00FF4A0A" w:rsidRDefault="00FF4A0A" w:rsidP="00FF4A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FF4A0A">
        <w:rPr>
          <w:b/>
          <w:lang w:val="uk-UA"/>
        </w:rPr>
        <w:t xml:space="preserve">Обґрунтування розміру бюджетного призначення: </w:t>
      </w:r>
      <w:r w:rsidRPr="00FF4A0A">
        <w:rPr>
          <w:lang w:val="uk-UA"/>
        </w:rPr>
        <w:t xml:space="preserve">Розмір бюджетного призначення для предмета закупівлі </w:t>
      </w:r>
      <w:r w:rsidRPr="00FF4A0A">
        <w:rPr>
          <w:color w:val="000000"/>
          <w:lang w:val="uk-UA"/>
        </w:rPr>
        <w:t>«</w:t>
      </w:r>
      <w:r w:rsidRPr="00FF4A0A">
        <w:rPr>
          <w:color w:val="000000"/>
          <w:bdr w:val="none" w:sz="0" w:space="0" w:color="auto" w:frame="1"/>
          <w:shd w:val="clear" w:color="auto" w:fill="FDFEFD"/>
          <w:lang w:val="uk-UA"/>
        </w:rPr>
        <w:t>09310000-5</w:t>
      </w:r>
      <w:r w:rsidRPr="00FF4A0A">
        <w:rPr>
          <w:color w:val="777777"/>
          <w:shd w:val="clear" w:color="auto" w:fill="FDFEFD"/>
        </w:rPr>
        <w:t> </w:t>
      </w:r>
      <w:r w:rsidRPr="00FF4A0A">
        <w:rPr>
          <w:color w:val="777777"/>
          <w:shd w:val="clear" w:color="auto" w:fill="FDFEFD"/>
          <w:lang w:val="uk-UA"/>
        </w:rPr>
        <w:t>-</w:t>
      </w:r>
      <w:r w:rsidRPr="00FF4A0A">
        <w:rPr>
          <w:color w:val="777777"/>
          <w:shd w:val="clear" w:color="auto" w:fill="FDFEFD"/>
        </w:rPr>
        <w:t> </w:t>
      </w:r>
      <w:r w:rsidRPr="00FF4A0A">
        <w:rPr>
          <w:color w:val="000000"/>
          <w:bdr w:val="none" w:sz="0" w:space="0" w:color="auto" w:frame="1"/>
          <w:shd w:val="clear" w:color="auto" w:fill="FDFEFD"/>
          <w:lang w:val="uk-UA"/>
        </w:rPr>
        <w:t>Електрична енергія</w:t>
      </w:r>
      <w:r w:rsidRPr="00FF4A0A">
        <w:rPr>
          <w:bCs/>
          <w:color w:val="000000"/>
          <w:sz w:val="32"/>
          <w:lang w:val="uk-UA" w:bidi="uk-UA"/>
        </w:rPr>
        <w:t xml:space="preserve"> </w:t>
      </w:r>
      <w:r w:rsidRPr="00FF4A0A">
        <w:rPr>
          <w:bCs/>
          <w:color w:val="000000"/>
          <w:lang w:val="uk-UA" w:bidi="uk-UA"/>
        </w:rPr>
        <w:t>(Електрична енергія)</w:t>
      </w:r>
      <w:r w:rsidRPr="00FF4A0A">
        <w:rPr>
          <w:color w:val="000000"/>
          <w:lang w:val="uk-UA"/>
        </w:rPr>
        <w:t>»</w:t>
      </w:r>
      <w:r w:rsidRPr="00FF4A0A">
        <w:rPr>
          <w:lang w:val="uk-UA"/>
        </w:rPr>
        <w:t xml:space="preserve">, відповідає розрахунку видатків до кошторису </w:t>
      </w:r>
      <w:proofErr w:type="spellStart"/>
      <w:r w:rsidRPr="00FF4A0A">
        <w:rPr>
          <w:lang w:val="uk-UA"/>
        </w:rPr>
        <w:t>Дігтярівського</w:t>
      </w:r>
      <w:proofErr w:type="spellEnd"/>
      <w:r w:rsidRPr="00FF4A0A">
        <w:rPr>
          <w:lang w:val="uk-UA"/>
        </w:rPr>
        <w:t xml:space="preserve"> професійного аграрного ліцею </w:t>
      </w:r>
      <w:proofErr w:type="spellStart"/>
      <w:r w:rsidRPr="00FF4A0A">
        <w:t>Чернігівської</w:t>
      </w:r>
      <w:proofErr w:type="spellEnd"/>
      <w:r w:rsidRPr="00FF4A0A">
        <w:t xml:space="preserve"> </w:t>
      </w:r>
      <w:proofErr w:type="spellStart"/>
      <w:r w:rsidRPr="00FF4A0A">
        <w:t>області</w:t>
      </w:r>
      <w:proofErr w:type="spellEnd"/>
      <w:r w:rsidRPr="00FF4A0A">
        <w:t xml:space="preserve"> на 202</w:t>
      </w:r>
      <w:r>
        <w:rPr>
          <w:lang w:val="uk-UA"/>
        </w:rPr>
        <w:t>4</w:t>
      </w:r>
      <w:r w:rsidRPr="00FF4A0A">
        <w:t xml:space="preserve"> </w:t>
      </w:r>
      <w:proofErr w:type="spellStart"/>
      <w:r w:rsidRPr="00FF4A0A">
        <w:t>рік</w:t>
      </w:r>
      <w:proofErr w:type="spellEnd"/>
      <w:r w:rsidRPr="00FF4A0A">
        <w:t xml:space="preserve"> (</w:t>
      </w:r>
      <w:proofErr w:type="spellStart"/>
      <w:r w:rsidRPr="00FF4A0A">
        <w:t>загальний</w:t>
      </w:r>
      <w:proofErr w:type="spellEnd"/>
      <w:r w:rsidRPr="00FF4A0A">
        <w:t xml:space="preserve"> фонд).</w:t>
      </w:r>
    </w:p>
    <w:p w14:paraId="6712B2F7" w14:textId="77777777" w:rsidR="00FF4A0A" w:rsidRPr="00C30B74" w:rsidRDefault="00FF4A0A" w:rsidP="00FF4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68937B" w14:textId="63955700" w:rsidR="00FF4A0A" w:rsidRPr="00204038" w:rsidRDefault="00FF4A0A" w:rsidP="00FF4A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980000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,00</w:t>
      </w:r>
      <w:r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6DEEC925" w14:textId="77777777" w:rsidR="00FF4A0A" w:rsidRPr="00204038" w:rsidRDefault="00FF4A0A" w:rsidP="00FF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78D1E" w14:textId="77777777" w:rsidR="00FF4A0A" w:rsidRPr="00204038" w:rsidRDefault="00FF4A0A" w:rsidP="00FF4A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2DDC1B1" w14:textId="77777777" w:rsidR="00FF4A0A" w:rsidRPr="00204038" w:rsidRDefault="00FF4A0A" w:rsidP="00FF4A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5C7EA3" w14:textId="77777777" w:rsidR="00FF4A0A" w:rsidRPr="00FF4A0A" w:rsidRDefault="00FF4A0A" w:rsidP="00FF4A0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FF4A0A">
        <w:rPr>
          <w:lang w:val="uk-UA"/>
        </w:rPr>
        <w:t>Згідно з методом порівняння ринкових цін проведено розрахунок очікуваної вартості закупівлі електричної енергії з використанням цін, отриманих з відкритих джерел інформації:</w:t>
      </w:r>
    </w:p>
    <w:p w14:paraId="07731D2B" w14:textId="580B8697" w:rsidR="00FF4A0A" w:rsidRDefault="00FF4A0A" w:rsidP="00FF4A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153D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153D50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153D50">
        <w:rPr>
          <w:rFonts w:ascii="Times New Roman" w:eastAsia="Times New Roman" w:hAnsi="Times New Roman"/>
          <w:sz w:val="24"/>
          <w:szCs w:val="24"/>
          <w:lang w:eastAsia="ru-RU"/>
        </w:rPr>
        <w:t>*год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53D50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 Загальна вартість предмета закупівлі на 202</w:t>
      </w:r>
      <w:r w:rsidR="00153D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53D50">
        <w:rPr>
          <w:rFonts w:ascii="Times New Roman" w:eastAsia="Times New Roman" w:hAnsi="Times New Roman"/>
          <w:sz w:val="24"/>
          <w:szCs w:val="24"/>
          <w:lang w:val="ru-RU" w:eastAsia="ru-RU"/>
        </w:rPr>
        <w:t>980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000,00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153D5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14</w:t>
      </w:r>
      <w:r w:rsidRPr="00417F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153D5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153D50">
        <w:rPr>
          <w:rFonts w:ascii="Times New Roman" w:eastAsia="Times New Roman" w:hAnsi="Times New Roman"/>
          <w:b/>
          <w:sz w:val="24"/>
          <w:szCs w:val="24"/>
          <w:lang w:eastAsia="ru-RU"/>
        </w:rPr>
        <w:t>980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000,00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bookmarkStart w:id="0" w:name="_GoBack"/>
      <w:bookmarkEnd w:id="0"/>
    </w:p>
    <w:p w14:paraId="6632A7F3" w14:textId="77777777" w:rsidR="00FF4A0A" w:rsidRPr="00D87149" w:rsidRDefault="00FF4A0A" w:rsidP="00FF4A0A">
      <w:pPr>
        <w:pStyle w:val="a6"/>
        <w:spacing w:before="0" w:beforeAutospacing="0" w:after="0" w:afterAutospacing="0"/>
        <w:ind w:firstLine="426"/>
        <w:jc w:val="both"/>
      </w:pPr>
    </w:p>
    <w:p w14:paraId="40F12401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2CDE" w14:textId="77777777" w:rsidR="00827634" w:rsidRDefault="00827634" w:rsidP="009A525D">
      <w:pPr>
        <w:spacing w:after="0" w:line="240" w:lineRule="auto"/>
      </w:pPr>
      <w:r>
        <w:separator/>
      </w:r>
    </w:p>
  </w:endnote>
  <w:endnote w:type="continuationSeparator" w:id="0">
    <w:p w14:paraId="5B49F29C" w14:textId="77777777" w:rsidR="00827634" w:rsidRDefault="00827634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BA57" w14:textId="77777777" w:rsidR="00827634" w:rsidRDefault="00827634" w:rsidP="009A525D">
      <w:pPr>
        <w:spacing w:after="0" w:line="240" w:lineRule="auto"/>
      </w:pPr>
      <w:r>
        <w:separator/>
      </w:r>
    </w:p>
  </w:footnote>
  <w:footnote w:type="continuationSeparator" w:id="0">
    <w:p w14:paraId="76060BF7" w14:textId="77777777" w:rsidR="00827634" w:rsidRDefault="00827634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DCBE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E3FCC092"/>
    <w:lvl w:ilvl="0" w:tplc="180A9B7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A2F"/>
    <w:rsid w:val="00133611"/>
    <w:rsid w:val="001478B0"/>
    <w:rsid w:val="00150D52"/>
    <w:rsid w:val="00153D50"/>
    <w:rsid w:val="00182913"/>
    <w:rsid w:val="0019289F"/>
    <w:rsid w:val="001B0A74"/>
    <w:rsid w:val="001B3984"/>
    <w:rsid w:val="002373A6"/>
    <w:rsid w:val="0025477A"/>
    <w:rsid w:val="00274606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E5B52"/>
    <w:rsid w:val="00404E80"/>
    <w:rsid w:val="004340B4"/>
    <w:rsid w:val="00456EF8"/>
    <w:rsid w:val="004742A6"/>
    <w:rsid w:val="004A362D"/>
    <w:rsid w:val="004C3FE1"/>
    <w:rsid w:val="004D0D97"/>
    <w:rsid w:val="00514347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F043B"/>
    <w:rsid w:val="007F423A"/>
    <w:rsid w:val="00827634"/>
    <w:rsid w:val="0083510B"/>
    <w:rsid w:val="00835FB4"/>
    <w:rsid w:val="00853FAA"/>
    <w:rsid w:val="008B26F8"/>
    <w:rsid w:val="008B2A3E"/>
    <w:rsid w:val="008C2D15"/>
    <w:rsid w:val="008D3F09"/>
    <w:rsid w:val="008E189B"/>
    <w:rsid w:val="008E5561"/>
    <w:rsid w:val="00901E9E"/>
    <w:rsid w:val="00931D71"/>
    <w:rsid w:val="00966E21"/>
    <w:rsid w:val="00967420"/>
    <w:rsid w:val="00987001"/>
    <w:rsid w:val="009A525D"/>
    <w:rsid w:val="009C0812"/>
    <w:rsid w:val="00A1445B"/>
    <w:rsid w:val="00A14C1A"/>
    <w:rsid w:val="00A665DE"/>
    <w:rsid w:val="00A83726"/>
    <w:rsid w:val="00A903BD"/>
    <w:rsid w:val="00AC64F9"/>
    <w:rsid w:val="00AD63A6"/>
    <w:rsid w:val="00B12373"/>
    <w:rsid w:val="00B17519"/>
    <w:rsid w:val="00B46AE0"/>
    <w:rsid w:val="00B505CE"/>
    <w:rsid w:val="00B6060F"/>
    <w:rsid w:val="00B923E3"/>
    <w:rsid w:val="00BE23FA"/>
    <w:rsid w:val="00BF32AE"/>
    <w:rsid w:val="00BF4FED"/>
    <w:rsid w:val="00C819C9"/>
    <w:rsid w:val="00CA5D5B"/>
    <w:rsid w:val="00CB0FAA"/>
    <w:rsid w:val="00CC3087"/>
    <w:rsid w:val="00CF78D0"/>
    <w:rsid w:val="00D10FDF"/>
    <w:rsid w:val="00D20043"/>
    <w:rsid w:val="00D417A2"/>
    <w:rsid w:val="00D9634E"/>
    <w:rsid w:val="00DA0122"/>
    <w:rsid w:val="00DC3684"/>
    <w:rsid w:val="00DD00C2"/>
    <w:rsid w:val="00DE184B"/>
    <w:rsid w:val="00E04F0B"/>
    <w:rsid w:val="00E20C71"/>
    <w:rsid w:val="00E33FD8"/>
    <w:rsid w:val="00E5316E"/>
    <w:rsid w:val="00E70881"/>
    <w:rsid w:val="00EC60A2"/>
    <w:rsid w:val="00EC7002"/>
    <w:rsid w:val="00EE74B4"/>
    <w:rsid w:val="00EF25B8"/>
    <w:rsid w:val="00F13ECF"/>
    <w:rsid w:val="00F176CC"/>
    <w:rsid w:val="00F46CC0"/>
    <w:rsid w:val="00F61527"/>
    <w:rsid w:val="00F81C73"/>
    <w:rsid w:val="00F935F7"/>
    <w:rsid w:val="00FC0D05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h-select-all">
    <w:name w:val="h-select-all"/>
    <w:basedOn w:val="a0"/>
    <w:rsid w:val="00FF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h-select-all">
    <w:name w:val="h-select-all"/>
    <w:basedOn w:val="a0"/>
    <w:rsid w:val="00FF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4</cp:revision>
  <cp:lastPrinted>2020-12-28T07:57:00Z</cp:lastPrinted>
  <dcterms:created xsi:type="dcterms:W3CDTF">2023-12-20T08:09:00Z</dcterms:created>
  <dcterms:modified xsi:type="dcterms:W3CDTF">2023-12-20T08:14:00Z</dcterms:modified>
</cp:coreProperties>
</file>